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6c32" w14:textId="5f36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2015 жылғы 22 желтоқсандағы 41 сессиясының "2016 – 2018 жылдарға арналған аудандық бюджет туралы" № 429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2016 жылғы 2 маусымдағы IV сессиясының № 27 шешімі. Қарағанды облысының Әділет департаментінде 2016 жылғы 8 маусымда № 3846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Нұра аудандық мәслихатының 2015 жылғы 22 желтоқсандағы 41 сессиясының № 429 "2016 – 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3584 болып тіркелген, 2016 жылғы 9 қаңтардағы № 1 (5439) "Нұра" газетінде, "Әділет" ақпараттық-құқықтық жүйесінде 2016 жылы 15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2016 - 2018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3 384 159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861 772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5 414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4 700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2 512 273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3 410 327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- 27 207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44 541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53 375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53 375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44 541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17 334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26 168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М.Мұхамеджанова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маусым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сессиясының № 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911"/>
        <w:gridCol w:w="1238"/>
        <w:gridCol w:w="1238"/>
        <w:gridCol w:w="4810"/>
        <w:gridCol w:w="2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коркейту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кызметтер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2570"/>
        <w:gridCol w:w="5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1398"/>
        <w:gridCol w:w="1398"/>
        <w:gridCol w:w="1398"/>
        <w:gridCol w:w="4276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6"/>
        <w:gridCol w:w="5974"/>
      </w:tblGrid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2255"/>
        <w:gridCol w:w="1318"/>
        <w:gridCol w:w="1945"/>
        <w:gridCol w:w="5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934"/>
        <w:gridCol w:w="1969"/>
        <w:gridCol w:w="1969"/>
        <w:gridCol w:w="2973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