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bcbb" w14:textId="073b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2015 жылғы 22 желтоқсандағы 41 сессиясының "2016 – 2018 жылдарға арналған аудандық бюджет туралы" № 429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2016 жылғы 15 желтоқсандағы 8 сессиясының № 81 шешімі. Қарағанды облысының Әділет департаментінде 2016 жылғы 15 желтоқсанда № 4054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Нұра аудандық мәслихатының 2015 жылғы 22 желтоқсандағы 41 сессиясының № 429 "2016 – 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3584 болып тіркелген, 2016 жылғы 9 қаңтардағы № 1 (5439) "Нұра" газетінде, "Әділет" ақпараттық-құқықтық жүйесінде 2016 жылы 15 қаңтарда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2016 - 2018 жылдарға арналған аудандық бюджет 1, 2, 3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3 399 971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882 543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5 632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3 733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2 508 063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3 426 139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несиелеу - 29 612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несиелеу – 46 946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несиелерді өтеу – 17 334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55 780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– 55 780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түсімдері – 46 946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қарыздарды өтеу – 19 958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қаражатының пайдаланылатын қалдықтары – 28 792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Жергілікті атқарушы органның резерві 5 370 мың теңге көлемінде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12,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Ныгметов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ауданының экономика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 М. Мұхамеджанова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15 " желтоқсан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сессиясының № 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 сессиясының № 429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6"/>
        <w:gridCol w:w="27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коркейту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Эпизоотияға қарсы іс - шаралар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233"/>
        <w:gridCol w:w="1233"/>
        <w:gridCol w:w="1233"/>
        <w:gridCol w:w="4960"/>
        <w:gridCol w:w="24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Қаржылық активтермен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4"/>
        <w:gridCol w:w="5776"/>
      </w:tblGrid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2284"/>
        <w:gridCol w:w="1335"/>
        <w:gridCol w:w="7"/>
        <w:gridCol w:w="1335"/>
        <w:gridCol w:w="856"/>
        <w:gridCol w:w="51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792"/>
        <w:gridCol w:w="1923"/>
        <w:gridCol w:w="1924"/>
        <w:gridCol w:w="3250"/>
        <w:gridCol w:w="3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сессиясының № 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 № 429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9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ағымдағы нысаналы трансферттер және бюджеттік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4"/>
        <w:gridCol w:w="4176"/>
      </w:tblGrid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білім нысандарын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сандық инфрақұрылымды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Мектептерге оқулықтарды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органдардын жүргізуге облыстардың жергілікті атқарушы органдарынан функцияларды берумен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спорт нысандарын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Мүгедектердің құқықтарын қамтамасыз ету және өмір сүру сапасын жақсарту бойынша Іс-шаралар жоспарын іске асыруға (мүгедектерді міндетті гигиеналық заттармен қамтамасыз ету нормасын ұлғайту).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мәдениет нысандарын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тұрғын үй-коммуналдық шаруашылығы үйі нысандарын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атқарушы органдардың агроөнеркәсіптік кешен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қолданыстан шығарылатын және жойылатын ауру малдардың, азық-түліктердің және жануар тектес шикізаттардың құнын иелелеріне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ағымдағы жөндеуіне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тұрғын-үй коммуналдық шаруашылығы нысандарын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электрондық геоақпараттық картасын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жағдайдағы актілерді тіркеу бөлімдерінің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 үшін жергілікті атқарушы органдарға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сессиясының № 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 сессиясының № 429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қосымша</w:t>
            </w:r>
          </w:p>
        </w:tc>
      </w:tr>
    </w:tbl>
    <w:bookmarkStart w:name="z3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қаладағы аудан, аудандық маңызы бар қаланың, кент, ауыл, ауылдық округ әкімінің қызметін қамтамасыз ету жөніндегі қызметтер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9"/>
        <w:gridCol w:w="3055"/>
        <w:gridCol w:w="6726"/>
      </w:tblGrid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Шұбаркөл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Пржевальское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Шахтерское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Изенді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Жараспай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Көбетей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Байтуған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Мынбаев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Кертінді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Баршын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Жанбөбек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Ткенекті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сессиясының № 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Нұра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 сессиясының № 429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қосымша</w:t>
            </w:r>
          </w:p>
        </w:tc>
      </w:tr>
    </w:tbl>
    <w:bookmarkStart w:name="z36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ауылдық жерлерде балаларды мектепке дейін тегін алып баруды және кері алып келуді ұйымдастыру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7"/>
        <w:gridCol w:w="3039"/>
        <w:gridCol w:w="7024"/>
      </w:tblGrid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Изенді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Кертінді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Баршын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Жанбөбек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Ткенекті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сессиясының № 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 № 429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елді мекендердегі көшелерді жарықтандыру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3339"/>
        <w:gridCol w:w="6207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Шұбаркөл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Пржевальское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Шахтерское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Изенді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Жараспай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Көбетей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Байтуған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Мынбаев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Кертінді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Баршын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сессиясының № 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 сессиясының № 429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қосымша</w:t>
            </w:r>
          </w:p>
        </w:tc>
      </w:tr>
    </w:tbl>
    <w:bookmarkStart w:name="z40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2016 жылға мемлекеттік органның күрделі шығыстары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5"/>
        <w:gridCol w:w="3171"/>
        <w:gridCol w:w="6794"/>
      </w:tblGrid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Пржевальское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Шахтерское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Байтуған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желтоқсандағы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сессиясының № 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 № 429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4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2016 жылға елді мекендерді абаттандыру мен көгалдандыру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9"/>
        <w:gridCol w:w="2688"/>
        <w:gridCol w:w="7633"/>
      </w:tblGrid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сессиясының № 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22 желтоқсандығы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 № 429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4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инвестициялық жобаларды іске асыруға бағытталған, жергілікті бюджеттік даму бағдарламаларының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598"/>
        <w:gridCol w:w="1454"/>
        <w:gridCol w:w="1454"/>
        <w:gridCol w:w="5888"/>
        <w:gridCol w:w="18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Киевка кентіндегі 2 пәтерлі 10 тұрғын үйлер құрылысына жобалық-сметалық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Киевка кентіндегі 24 пәтерлі 2 тұрғын үйлері құрылысына жобалық-сметалық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Киевка кентіндегі Ақпас көшесіндегі 2 пәтерлі 10 тұрғын үйлер құрылысына жобалық-сметалық құжаттама байлау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Киевка кентіндегі 2 пәтерлі 10 тұрғын үйлеріне инженерлік - коммуникациялық инфрақұрылымды орналастыру және дамытуға жобалық-сметалық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Киевка кентіндегі 24 пәтерлі 2 тұрғын үйлеріне инженерлік - коммуникациялық инфрақұрылымды орналастыру және дамытуға жобалық-сметалық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Киевка кентіндегі Ақпас көшесіндегі 2 пәтерлі 10 тұрғын үйлеріне инженерлік - коммуникациялық инфрақұрылым құрылысына жобалық-сметалық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ауылы, Киевка кентінің инженерлік - коммуникациялық инфрақұрылым жобасына экспертиза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 ауданы Шубаркөл кентіндегі қазандықты қайта құруына жобалық-сметалық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 Киевка кентінің су құбырлары желілерін қайта құрылымдауына жобалық-сметалық құжаттаманы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 Көбетей селосының су құбырлары желілерін қайта құрылымдауына жобалық-сметалық құжаттаманы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 Байтуған селосының су құбырлары желілерін қайта құрылымдауына жобалық-сметалық құжаттаманы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