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b1ad8" w14:textId="32b1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2013 жылғы 25 желтоқсандағы 26 сессиясының № 262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2016 жылғы 19 ақпандағы 57 сессиясының № 611 шешімі. Қарағанды облысының Әділет департаментінде 2016 жылғы 14 наурызда № 3703 болып тіркелді. Күші жойылды - Қарағанды облысы Осакаров аудандық мәслихатының 2023 жылғы 31 қазандағы № 12/110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аудандық мәслихатының 31.10.2023 </w:t>
      </w:r>
      <w:r>
        <w:rPr>
          <w:rFonts w:ascii="Times New Roman"/>
          <w:b w:val="false"/>
          <w:i w:val="false"/>
          <w:color w:val="ff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 үлгілік қағидалары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ЕТ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2013 жылғы 25 желтоқсандағы № 262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2523 болып тіркелген, 2014 жылғы 1 ақпандағы № 5 (7385) "Сельский труженик" газетінде, "Әділет" ақпараттық-құқықтық жүйесінде 2014 жылдың 6 ақпанында жарияланған),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қағидаларының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уәкiлеттi ұйым – "Азаматтарға арналған үкімет" мемлекеттік корпорациясы" коммерциялық емес акционерлік қоғамы;".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саясат бойынша тұрақты комиссиясына жүктелсін (В.В. Бережной).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