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43bf3" w14:textId="0c43b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2016 жылғы 1 сәуірдегі № 17/02 қаулысы. Қарағанды облысының Әділет департаментінде 2016 жылғы 22 сәуірде № 3758 болып тіркелді. Күші жойылды - Қарағанды облысы Осакаров ауданының әкімдігінің 2020 жылғы 28 ақпандағы № 11/01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ауданының әкімдігінің 28.02.2020 № 11/01 (алғаш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18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>139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Азаматтық қызметші болып табылатын және ауылдық жерде жұмыс iстейтiн денсаулық сақтау, әлеуметтік қамсыздандыру, білім беру, мәдениет, спорт және ветеринария саласындағы мамандар лауазымдарының тiзбесi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 ресми жарияланған күнінен кейін күнтізбелік он күн өткен соң қолданысқа енгізіледі және 2016 жылғы 1 қаңтардан бастап туындаған құқықтық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 Қ. Саққұлақов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жылдың 1 сәуірі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17/02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3"/>
        <w:gridCol w:w="10697"/>
      </w:tblGrid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 атаулары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мамандардың лауазымдары</w:t>
            </w:r>
          </w:p>
          <w:bookmarkEnd w:id="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Басқарушы персонал:</w:t>
            </w:r>
          </w:p>
          <w:bookmarkEnd w:id="9"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және мемлекеттік қазыналық кәсіпорын басшысы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және мемлекеттік қазыналық кәсіпорын басшының орынбасары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әкімшілік-шаруашылық бөлімі жөніндегі басшының орынбасары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бухгалтер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бухгалтердің орынбасары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экономист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персонал:</w:t>
            </w:r>
          </w:p>
          <w:bookmarkEnd w:id="16"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дейінгі, бастауыш, негізгі орта, жалпы орта, арнайы (түзету) білім беру ұйымдарының барлық мамандықты мұғалімдері, оның ішінде мұғалім-дефектолог, мұғалім-логопед, бастапқы әскери даярлықты ұйымдастырушы-оқытушы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сүйемелдеуші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тәлімгер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тәрбиелеуші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әдіскер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нұсқаушысы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жетекші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беретін педагог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ұйымдастырушы-педагог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7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8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педагог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зертханашы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0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1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2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персонал:</w:t>
            </w:r>
          </w:p>
          <w:bookmarkEnd w:id="33"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4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кітапхананың меңгерушісі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5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интернаттың меңгерушісі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6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кітапханашы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7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8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мамандықтар инженері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9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аудармашы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0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1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2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меңгерушісі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персонал:</w:t>
            </w:r>
          </w:p>
          <w:bookmarkEnd w:id="43"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4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жүргізуші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5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6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тәрбиешінің көмекшісі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7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Мәдениет саласындағы мамандардың лауазымдары:</w:t>
            </w:r>
          </w:p>
          <w:bookmarkEnd w:id="4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Басқарушы персонал:</w:t>
            </w:r>
          </w:p>
          <w:bookmarkEnd w:id="49"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және мемлекеттік қазыналық кәсіпорын басшысы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және мемлекеттік қазыналық кәсіпорын басшының орынбасары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көркемдік жетекшісі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басшысы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бухгалтер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әкімші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кітапхананың меңгерушісі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персонал:</w:t>
            </w:r>
          </w:p>
          <w:bookmarkEnd w:id="57"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9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сүйемелдеуші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0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арт-менеджер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1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балетмейстер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библиограф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кітапханашы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4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режиссері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5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6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ұйымдастырушы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7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әдіскер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8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жетекші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9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редактор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0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1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суретші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персонал:</w:t>
            </w:r>
          </w:p>
          <w:bookmarkEnd w:id="72"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3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4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 бойынша инспектор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5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аудармашы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76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әкімшілік-шаруашылық қызмет көрсетумен айналысатын құрылымдық бөлімшенің басшысы: шаруашылық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77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атаудағы инженер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78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әдіскер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персонал:</w:t>
            </w:r>
          </w:p>
          <w:bookmarkEnd w:id="79"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80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көшіру: жарық аппаратурасы, бейне жазба, дыбыс жазба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Әлеуметтік қамсыздандыру саласындағы мамандардың лауазымдары:</w:t>
            </w:r>
          </w:p>
          <w:bookmarkEnd w:id="8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Басқарушы персонал:</w:t>
            </w:r>
          </w:p>
          <w:bookmarkEnd w:id="82"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қызмет көрсету бөлімшесінің меңгерушісі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персонал:</w:t>
            </w:r>
          </w:p>
          <w:bookmarkEnd w:id="84"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жөніндегі консультант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6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 мен мүгедектерге күтім жасау жөніндегі әлеуметтік қызметкер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аурулары бар жасы 18-ден асқан мүгедек балаларға күтім жасау жөніндегі әлеуметтік қызметкер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персонал:</w:t>
            </w:r>
          </w:p>
          <w:bookmarkEnd w:id="88"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9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Спорт саласындағы мамандардың лауазымдары:</w:t>
            </w:r>
          </w:p>
          <w:bookmarkEnd w:id="9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Басқарушы персонал:</w:t>
            </w:r>
          </w:p>
          <w:bookmarkEnd w:id="91"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және мемлекеттік қазыналық кәсіпорын басшысы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3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және мемлекеттік қазыналық кәсіпорын басшының орынбасары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4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бухгалтер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персонал:</w:t>
            </w:r>
          </w:p>
          <w:bookmarkEnd w:id="95"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6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7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бике/ағасы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8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әдіскер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9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жаттықтырушы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0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нұсқаушы-спортшы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персонал:</w:t>
            </w:r>
          </w:p>
          <w:bookmarkEnd w:id="101"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2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3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аудармашы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4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 менеджері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5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6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қызмет көрсетумен айналысатын құрылымдық бөлімшенің басшысы (шаруашылық)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7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персонал:</w:t>
            </w:r>
          </w:p>
          <w:bookmarkEnd w:id="108"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9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жүргізуші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