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e9ff" w14:textId="cfce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54 сессиясының 2015 жылғы 18 желтоқсандағы № 577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2016 жылғы 11 мамырдағы 3 сессиясының № 41 шешімі. Қарағанды облысының Әділет департаментінде 2016 жылғы 23 мамырда № 3805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54 сессиясының 2015 жылғы 18 желтоқсандағы № 577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3586 болып тіркелген, 2016 жылғы 9 қаңтардағы № 1 (7485) "Сельский труженик" газетінде, "Әділет" ақпараттық - құқықтық жүйесінде 2016 жылдың 15 қаңтарында жарияланған), келесі өзгірістер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аудандық бюджет 1, 2, 3, 4, 5, 6, 7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-3 680 709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863 298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5 079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-13 000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- 2 799 332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- 3 704 754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-29 898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-50 904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- 21 006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53 943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- 53 943 мың теңге,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- 50 904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-21 006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24 045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каңтарының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мамыр 2016 жыл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2016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мамырдагы № 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сессиясының 2015 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желтоқсандагы № 577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– қосымша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 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799 332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704 754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 ) маслихатының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637 634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- 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lll.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bookmarkStart w:name="z2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профициттін пайдалану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2016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мамырдагы № 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сессиясының 2015 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желтоқсандагы № 577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– қосымша</w:t>
            </w:r>
          </w:p>
        </w:tc>
      </w:tr>
    </w:tbl>
    <w:bookmarkStart w:name="z2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нысаналы трасферттер мен бюджеттік кредит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455 247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даму трансферттері 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ағымдағы трансферттер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ликалық бюджеттен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маслихатының аппараты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бөлімінің штаттық санын ұстау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 , жолаушылар көлігі, автомобиль жолдары және тұрғын үй инспекциясы бөлімі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бюджеттеріне профилактикалық дезинсекция мен дератизация жүргізуге (инфекциялық және паразиттік аурулардың табиғи ошақтарының аумағындағы, сондай ақ инфекциялық және паразиттік аурулардың ошақтарындағы дезинсекция мен дератизацияны қоспағанда)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қаржы бөлімі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кәсіпкерлік және өнеркәсіп бөлімі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 бөлімі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1 044 363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өнірлердің экономикалық тұрақтылығын қамтамасыз етуге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көмекті енгізуге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бөлімі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ветеринария бөлімі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 және құрылыс бөлімі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мұқтажы үшін жер учаскелерін алып қоюға 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бюджеттен 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көлігі, автомобиль жолдары және тұрғын үй инспекциясы бөлімі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ауылдық және ауданішілік қатынастар бойынша жолаушылар тасымалдарын субсидиялауға 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 бөлімі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жергілікті атқарушы органдарынан қызметтерді аудандардың жергілікті атқарушы органдарға жүргізуге беру себептен (облыстық маңызы бар қалалардың)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Өкілеттерді шектеуге байланысты аудандық және қалалық арнайы емес балалар-жас өспірімдер спорт мектептерінің қызметін қамтамасыз етуге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Ауданның сәулет және құрылыс бөлімі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елді мекендерінің геоақпараттық электрондық картасын құруға 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ветеринария бөлімі 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малдың, азық – түліктердің және жануар тектес шикізаттардың құнын иелеріне өтеуге 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қаржы бөлімі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2016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мамырдагы 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–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сессиясының 2015 жылғы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желтоқсандагы № 577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– қосымша </w:t>
            </w:r>
          </w:p>
        </w:tc>
      </w:tr>
    </w:tbl>
    <w:bookmarkStart w:name="z3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арналған кент, ауыл, ауылдық округтері әкімдерінің аппараттары бойынша шығындар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Осакаров кенті әкімінің аппараты 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кенттерде,ауылдарда, ауылдық округтерде автомобиль жолдарының жұмыс істеуін қамтамасыз ету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кенті әкімінің аппараты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кенттерде,ауылдарда, ауылдық округтерде автомобиль жолдарының жұмыс істеуін қамтамасыз ету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 ауылдық округінің аппараты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Пионер ауылдық округі әкімінің аппараты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ауылдық округі әкімінің аппараты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ауылдық округі әкімінің аппараты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Маржанкөл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аппараты 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Құндызды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Чапаев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Қарағайлы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Садовый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Сарыөзек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 әкімінің аппараты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Звездный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Ақбұлақ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Трудовой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