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9199" w14:textId="c169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мақсаттары үшін Ақтас кенті, Шеңбер ауылдық округінің Қорғасын ауылы жерлерін аймақтарға бөлу жобаларын (схемаларын)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2016 жылғы 15 ақпандағы XХХII сессиясының № 305 шешімі. Қарағанды облысының Әділет департаментінде 2016 жылғы 10 наурызда № 3698 болып тіркелді. Күші жойылды - Қарағанды облысы Ұлытау аудандық мәслихатының 2018 жылғы 23 шілдедегі № 201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Ұлытау аудандық мәслихатының 23.07.2018 № 201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Кодекс) Ұлытау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мақсаттары үшін Ақтас кенті, Шеңбер ауылдық округінің Қорғасын ауылы жерлерін аймақтарға бөлу жобалары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Кодекстің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381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383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Ақтас кенті және Шеңбер ауылдық округінің Қорғасын ауылының шекарасындағы жер салығының базалық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төмендетілсін.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Маткенов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жылғы15 ақпандағы 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948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жылғы15 ақпандағы 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1882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жылғы15 ақпандағы 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2989"/>
        <w:gridCol w:w="853"/>
        <w:gridCol w:w="6003"/>
      </w:tblGrid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Нөмерлері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төмендету немесе жоғарлату</w:t>
            </w:r>
          </w:p>
        </w:tc>
      </w:tr>
      <w:tr>
        <w:trPr>
          <w:trHeight w:val="3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-38%</w:t>
            </w:r>
          </w:p>
        </w:tc>
      </w:tr>
      <w:tr>
        <w:trPr>
          <w:trHeight w:val="3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Қорғасын ауылы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