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5ffb" w14:textId="4bf5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2015 жылғы 25 желтоқсандағы ХХХ сессиясының № 285 "2016-2018 жылдарға арналған аудан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2016 жылғы 11 мамырдағы II сессиясының № 17 шешімі. Қарағанды облысының Әділет департаментінде 2016 жылғы 25 мамырда № 3820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Ұлытау аудандық мәслихатының 2015 жылғы 25 желтоқсандағы ХХХ сессиясының № 285 "2016-2018 жылдарға арналған аудан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кесімдерді мемлекеттік тіркеу тізілімінде № 3620 болып тіркелген, 2016 жылғы 04 ақпанында "Әділет" құқықтық-ақпараттық жүйесінде және 2016 жылғы 23 қантардағы № 3-4 (6027) "Ұлытау өңірі"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2016-2018 жылдарға арналған аудандық бюджет тиісінше 1, 2, 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5764390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5059694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- 2885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- 155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701656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5848035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39706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47722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8016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123351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– 123351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47722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8016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қаражаттарының пайдаланылатын қалдықтары – 83645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мазмұндағы 9-1 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"9-1. 2016 жылға арналған аудан бюджетінің құрамында жергілікті өзін-өзі басқару органдарына берілетін трансферттер 8 қосымшаға сәйкес белгіленсін.";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8 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2016 жылдың 1 қаңтарынан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Ақшалов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өкілеттігін уақытша жүзеге асырушы,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№12 Терісаққан сайлау округінің депутаты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Ақтаев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№17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 сессиясының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792"/>
        <w:gridCol w:w="463"/>
        <w:gridCol w:w="8135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5764390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5059694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5022600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5005380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701656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6"/>
        <w:gridCol w:w="27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5848035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қаланың, кент, ауыл,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мемлекеттік 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1773161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қамқоршыларларға (қорғаншыларға) ай сайынға ақшалай қаражат төлемі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сумен жабдықтауды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жүйеcін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жөнiндегi iс-шараларды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(облыстық маңызы бар қаланың)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Жаңартылатын энергия көздерін пайдалануды қолдану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алып қоюлар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2200"/>
        <w:gridCol w:w="1285"/>
        <w:gridCol w:w="825"/>
        <w:gridCol w:w="2668"/>
        <w:gridCol w:w="4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48"/>
        <w:gridCol w:w="14"/>
        <w:gridCol w:w="1363"/>
        <w:gridCol w:w="1363"/>
        <w:gridCol w:w="5485"/>
        <w:gridCol w:w="13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970"/>
        <w:gridCol w:w="2357"/>
        <w:gridCol w:w="2357"/>
        <w:gridCol w:w="3983"/>
        <w:gridCol w:w="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4"/>
        <w:gridCol w:w="2024"/>
        <w:gridCol w:w="2003"/>
        <w:gridCol w:w="21"/>
        <w:gridCol w:w="4202"/>
        <w:gridCol w:w="20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7"/>
        <w:gridCol w:w="627"/>
        <w:gridCol w:w="627"/>
        <w:gridCol w:w="4862"/>
        <w:gridCol w:w="4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"/>
        <w:gridCol w:w="2172"/>
        <w:gridCol w:w="1269"/>
        <w:gridCol w:w="814"/>
        <w:gridCol w:w="6"/>
        <w:gridCol w:w="1874"/>
        <w:gridCol w:w="48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3407"/>
        <w:gridCol w:w="26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497"/>
        <w:gridCol w:w="1497"/>
        <w:gridCol w:w="2034"/>
        <w:gridCol w:w="5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мамырдағы №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ХХХ сессиясының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желтоқсандағы №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 қосымша</w:t>
            </w:r>
          </w:p>
        </w:tc>
      </w:tr>
    </w:tbl>
    <w:bookmarkStart w:name="z3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бюджетінің құрамында нысаналы трансферттер мен бюджеттік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3"/>
        <w:gridCol w:w="4177"/>
      </w:tblGrid>
      <w:tr>
        <w:trPr>
          <w:trHeight w:val="30" w:hRule="atLeast"/>
        </w:trPr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және қалалық мамандандырылмаған жасөспірім спорт мектептерінің қызметін жүзеге асыру үшін өкілеттіліктерін бөлуіне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Мүгедектердің құқықтарын қамтамасыз ету және өмір сүру сапасын жақсарту бойынша Іс-шаралар жоспарын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Жаңартылатын энергия көздерін пайдалануды қолдауға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бөлімінің штаттық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агроөнеркәсіптік кешені бөлімшелерін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облыстың елді мекендерінің геоақпараттық электрондық картасын құруға ағымдағы нысалы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 үшін жергілікті атқарушы органдарға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мырдағы № 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XXX сессиясының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желтоқсандағы № 285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қосымша</w:t>
            </w:r>
          </w:p>
        </w:tc>
      </w:tr>
    </w:tbl>
    <w:bookmarkStart w:name="z3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бюджетінің бюджеттік инвестициялық жобаларды іске асыруға бағытталған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605"/>
        <w:gridCol w:w="1471"/>
        <w:gridCol w:w="729"/>
        <w:gridCol w:w="742"/>
        <w:gridCol w:w="4949"/>
        <w:gridCol w:w="276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мамырдағы № 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 сессиясының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№285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6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бюджетінің кент, ауылдық округ әкімінің аппараттары арқылы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2"/>
        <w:gridCol w:w="1585"/>
        <w:gridCol w:w="1339"/>
        <w:gridCol w:w="1339"/>
        <w:gridCol w:w="1339"/>
        <w:gridCol w:w="1339"/>
        <w:gridCol w:w="1339"/>
        <w:gridCol w:w="1339"/>
        <w:gridCol w:w="1339"/>
      </w:tblGrid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Жезді кенті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кенті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Қарсақпай кенті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Қараркеңгір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ауылдық округтер әкімі аппаратының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 бағдарламасы щеңберінде өңірлерді экономикалық дамытуға жәрдемдесу бойынша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Қосымшаның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Ұлытау ауылдық округі.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Борсеңгір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ІІ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мамырдағы №17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 сессиясының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 қосымша</w:t>
            </w:r>
          </w:p>
        </w:tc>
      </w:tr>
    </w:tbl>
    <w:bookmarkStart w:name="z38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жергілікті өзін-өзі басқару органдарына берілетін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2240"/>
        <w:gridCol w:w="7827"/>
      </w:tblGrid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Кент, ауылдық округ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Жезді кенті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кенті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Қарсақпай кенті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Қаракеңгір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Борсеңгір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