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164f" w14:textId="4481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2015 жылғы 22 желтоқсандағы XXХVI сессиясының "2016-2018 жылдарға арналған аудандық бюджет туралы" № 36/306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2016 жылғы 13 қазандағы № 7/55 шешімі. Қарағанды облысының Әділет департаментінде 2016 жылғы 26 қазанда № 4016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Шет аудандық мәслихатының 2015 жылғы 22 желтоқсандағы XXХVI сессиясының "2016-2018 жылдарға арналған аудандық бюджет туралы" № 36/306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Тізілімінде № 3615 болып тіркелген, 2016 жылғы 21 қаңтардағы "Шет Шұғыласы" № 03 (10.572) газетінде, "Әділет" ақпараттық–құқықтық жүйесінде 2016 жылғы 20 сәуірде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№ 1, 2, 3, 4, 5, 6, 7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5303118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бойынша – 2173634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18688 мың теңге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2636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ресми трансферттерден түсетін түсімдер – 3108160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5477560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66533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89082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22549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240975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240975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қарыздар түсімі – 89082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25626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172879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Шет ауданы әкімдігінің 2016 жылға арналған резерві 28487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Түсіпова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Төлеуқұлов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VІІ сессиясының № 7/55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XXХVI сессиясының № 36/306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кәсіпорынының таза кірісі бөлігіндегі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1"/>
        <w:gridCol w:w="1"/>
        <w:gridCol w:w="1"/>
        <w:gridCol w:w="320"/>
        <w:gridCol w:w="1"/>
        <w:gridCol w:w="388"/>
        <w:gridCol w:w="388"/>
        <w:gridCol w:w="445"/>
        <w:gridCol w:w="446"/>
        <w:gridCol w:w="2536"/>
        <w:gridCol w:w="3375"/>
        <w:gridCol w:w="3"/>
        <w:gridCol w:w="1924"/>
        <w:gridCol w:w="1924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477 560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655 399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өмiр сүру сапасын жақсарту жөнiндегi 2012 – 2018 жылдарға арналған iс-шаралар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Жаңартылатын энергия көздерін пайдалануды қолдану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елді-мекендер көшелеріндегі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767"/>
        <w:gridCol w:w="2482"/>
        <w:gridCol w:w="46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051"/>
        <w:gridCol w:w="1051"/>
        <w:gridCol w:w="1051"/>
        <w:gridCol w:w="6457"/>
        <w:gridCol w:w="1639"/>
      </w:tblGrid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77"/>
        <w:gridCol w:w="877"/>
        <w:gridCol w:w="877"/>
        <w:gridCol w:w="4365"/>
        <w:gridCol w:w="4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