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43aa" w14:textId="26b4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2014 жылғы 25 маусымдағы ХХХIV сессиясының № 34/238 "Әлеуметтік көмек көрсетудің, оның мөлшерлерін белгілеудің Приозерск қаласының мұқтаж азаматтарының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2016 жылғы 5 ақпандағы XLIX сессиясының № 49/383 шешімі. Қарағанды облысының Әділет департаментінде 2016 жылғы 23 ақпанда № 3677 болып тіркелді. Күші жойылды - Қарағанды облысы Приозерск қалалық мәслихатының 2023 жылғы 22 желтоқсандағы № 12/74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Қарағанды облысы Приозерск қалалық мәслихатының 22.12.2023 </w:t>
      </w:r>
      <w:r>
        <w:rPr>
          <w:rFonts w:ascii="Times New Roman"/>
          <w:b w:val="false"/>
          <w:i w:val="false"/>
          <w:color w:val="000000"/>
          <w:sz w:val="28"/>
        </w:rPr>
        <w:t>№ 12/74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ЕТТІ</w:t>
      </w:r>
      <w:r>
        <w:rPr>
          <w:rFonts w:ascii="Times New Roman"/>
          <w:b/>
          <w:i w:val="false"/>
          <w:color w:val="000000"/>
          <w:sz w:val="28"/>
        </w:rPr>
        <w:t>:</w:t>
      </w:r>
    </w:p>
    <w:p>
      <w:pPr>
        <w:spacing w:after="0"/>
        <w:ind w:left="0"/>
        <w:jc w:val="both"/>
      </w:pPr>
      <w:r>
        <w:rPr>
          <w:rFonts w:ascii="Times New Roman"/>
          <w:b w:val="false"/>
          <w:i w:val="false"/>
          <w:color w:val="000000"/>
          <w:sz w:val="28"/>
        </w:rPr>
        <w:t xml:space="preserve">
      1. Приозерск қалалық мәслихатының 2014 жылғы 25 маусымдағы ХХХIV сессиясының № 34/238 "Әлеуметтік көмек көрсетудің, оның мөлшерлерін белгілеудің Приозерск қаласының мұқтаж азаматтарының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2690 тіркелген, 2014 жылғы 25 шілдедегі № 30/363 "Приозерский вестник" газетінде, 2014 жылғы 29 шілдедегі "Әділет" ақпараттық-құқықтық жүйесінде жарияланған) келесі өзгерістер мен толықтырулар енгізілсін: </w:t>
      </w:r>
    </w:p>
    <w:bookmarkStart w:name="z6" w:id="1"/>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Приозерск қаласының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мазмұндалсын:</w:t>
      </w:r>
    </w:p>
    <w:bookmarkEnd w:id="2"/>
    <w:bookmarkStart w:name="z8" w:id="3"/>
    <w:p>
      <w:pPr>
        <w:spacing w:after="0"/>
        <w:ind w:left="0"/>
        <w:jc w:val="both"/>
      </w:pPr>
      <w:r>
        <w:rPr>
          <w:rFonts w:ascii="Times New Roman"/>
          <w:b w:val="false"/>
          <w:i w:val="false"/>
          <w:color w:val="000000"/>
          <w:sz w:val="28"/>
        </w:rPr>
        <w:t>
      "3) ең төменгі күнкөріс деңгейіне 0,6 еселік қатынаста шектен аспайтын жан басына шаққандағы орташа табыстың болуы негіздеме болып табылады.";</w:t>
      </w:r>
    </w:p>
    <w:bookmarkEnd w:id="3"/>
    <w:bookmarkStart w:name="z9" w:id="4"/>
    <w:p>
      <w:pPr>
        <w:spacing w:after="0"/>
        <w:ind w:left="0"/>
        <w:jc w:val="both"/>
      </w:pPr>
      <w:r>
        <w:rPr>
          <w:rFonts w:ascii="Times New Roman"/>
          <w:b w:val="false"/>
          <w:i w:val="false"/>
          <w:color w:val="000000"/>
          <w:sz w:val="28"/>
        </w:rPr>
        <w:t>
      келесі мазмұндағы 16-1 тармақпен толықтырылсын:</w:t>
      </w:r>
    </w:p>
    <w:bookmarkEnd w:id="4"/>
    <w:bookmarkStart w:name="z10" w:id="5"/>
    <w:p>
      <w:pPr>
        <w:spacing w:after="0"/>
        <w:ind w:left="0"/>
        <w:jc w:val="both"/>
      </w:pPr>
      <w:r>
        <w:rPr>
          <w:rFonts w:ascii="Times New Roman"/>
          <w:b w:val="false"/>
          <w:i w:val="false"/>
          <w:color w:val="000000"/>
          <w:sz w:val="28"/>
        </w:rPr>
        <w:t>
      "16-1. Өтініш беруші әлеуметтік келісімшарт бойынша әлеуметтік көмек алуға өтініш білдірген жағдайда азаматпен әңгімелесу жүргізеледі.";</w:t>
      </w:r>
    </w:p>
    <w:bookmarkEnd w:id="5"/>
    <w:bookmarkStart w:name="z11" w:id="6"/>
    <w:p>
      <w:pPr>
        <w:spacing w:after="0"/>
        <w:ind w:left="0"/>
        <w:jc w:val="both"/>
      </w:pPr>
      <w:r>
        <w:rPr>
          <w:rFonts w:ascii="Times New Roman"/>
          <w:b w:val="false"/>
          <w:i w:val="false"/>
          <w:color w:val="000000"/>
          <w:sz w:val="28"/>
        </w:rPr>
        <w:t>
      келесі мазмұндағы 25-1 тармақпен толықтырылсын:</w:t>
      </w:r>
    </w:p>
    <w:bookmarkEnd w:id="6"/>
    <w:bookmarkStart w:name="z12" w:id="7"/>
    <w:p>
      <w:pPr>
        <w:spacing w:after="0"/>
        <w:ind w:left="0"/>
        <w:jc w:val="both"/>
      </w:pPr>
      <w:r>
        <w:rPr>
          <w:rFonts w:ascii="Times New Roman"/>
          <w:b w:val="false"/>
          <w:i w:val="false"/>
          <w:color w:val="000000"/>
          <w:sz w:val="28"/>
        </w:rPr>
        <w:t>
      "25-1.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бейімделуі қажет болған жағдайда көрсетіледі және ай сайын немесе үміткердің өтініші бойынша үш айға біржола төленеді.";</w:t>
      </w:r>
    </w:p>
    <w:bookmarkEnd w:id="7"/>
    <w:bookmarkStart w:name="z13" w:id="8"/>
    <w:p>
      <w:pPr>
        <w:spacing w:after="0"/>
        <w:ind w:left="0"/>
        <w:jc w:val="both"/>
      </w:pPr>
      <w:r>
        <w:rPr>
          <w:rFonts w:ascii="Times New Roman"/>
          <w:b w:val="false"/>
          <w:i w:val="false"/>
          <w:color w:val="000000"/>
          <w:sz w:val="28"/>
        </w:rPr>
        <w:t>
      келесі мазмұндағы 25-2 тармақпен толықтырылсын:</w:t>
      </w:r>
    </w:p>
    <w:bookmarkEnd w:id="8"/>
    <w:bookmarkStart w:name="z14" w:id="9"/>
    <w:p>
      <w:pPr>
        <w:spacing w:after="0"/>
        <w:ind w:left="0"/>
        <w:jc w:val="both"/>
      </w:pPr>
      <w:r>
        <w:rPr>
          <w:rFonts w:ascii="Times New Roman"/>
          <w:b w:val="false"/>
          <w:i w:val="false"/>
          <w:color w:val="000000"/>
          <w:sz w:val="28"/>
        </w:rPr>
        <w:t>
      "25-2.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бұйрығымен бекітілген нысандарға сәйкес жасалады (нормативтік құқықтық актілерді мемлекеттік тіркеу Тізілімінде № 10474 болып тіркелген).";</w:t>
      </w:r>
    </w:p>
    <w:bookmarkEnd w:id="9"/>
    <w:bookmarkStart w:name="z15" w:id="10"/>
    <w:p>
      <w:pPr>
        <w:spacing w:after="0"/>
        <w:ind w:left="0"/>
        <w:jc w:val="both"/>
      </w:pPr>
      <w:r>
        <w:rPr>
          <w:rFonts w:ascii="Times New Roman"/>
          <w:b w:val="false"/>
          <w:i w:val="false"/>
          <w:color w:val="000000"/>
          <w:sz w:val="28"/>
        </w:rPr>
        <w:t>
      келесі мазмұндағы 25-3 тармақпен толықтырылсын:</w:t>
      </w:r>
    </w:p>
    <w:bookmarkEnd w:id="10"/>
    <w:bookmarkStart w:name="z16" w:id="11"/>
    <w:p>
      <w:pPr>
        <w:spacing w:after="0"/>
        <w:ind w:left="0"/>
        <w:jc w:val="both"/>
      </w:pPr>
      <w:r>
        <w:rPr>
          <w:rFonts w:ascii="Times New Roman"/>
          <w:b w:val="false"/>
          <w:i w:val="false"/>
          <w:color w:val="000000"/>
          <w:sz w:val="28"/>
        </w:rPr>
        <w:t>
      "25-3.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1"/>
    <w:bookmarkStart w:name="z17" w:id="12"/>
    <w:p>
      <w:pPr>
        <w:spacing w:after="0"/>
        <w:ind w:left="0"/>
        <w:jc w:val="both"/>
      </w:pPr>
      <w:r>
        <w:rPr>
          <w:rFonts w:ascii="Times New Roman"/>
          <w:b w:val="false"/>
          <w:i w:val="false"/>
          <w:color w:val="000000"/>
          <w:sz w:val="28"/>
        </w:rPr>
        <w:t>
      келесі мазмұндағы 25-4 тармақпен толықтырылсын:</w:t>
      </w:r>
    </w:p>
    <w:bookmarkEnd w:id="12"/>
    <w:bookmarkStart w:name="z18" w:id="13"/>
    <w:p>
      <w:pPr>
        <w:spacing w:after="0"/>
        <w:ind w:left="0"/>
        <w:jc w:val="both"/>
      </w:pPr>
      <w:r>
        <w:rPr>
          <w:rFonts w:ascii="Times New Roman"/>
          <w:b w:val="false"/>
          <w:i w:val="false"/>
          <w:color w:val="000000"/>
          <w:sz w:val="28"/>
        </w:rPr>
        <w:t>
      "25-4.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 – отбасының белсенділігін арттырудың әлеуметтік келісімшартын жасаған уәкілетті органда сақталады.";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w:t>
      </w:r>
      <w:r>
        <w:rPr>
          <w:rFonts w:ascii="Times New Roman"/>
          <w:b w:val="false"/>
          <w:i w:val="false"/>
          <w:color w:val="000000"/>
          <w:sz w:val="28"/>
        </w:rPr>
        <w:t xml:space="preserve"> жаңа редакцияда мазмұндалсын:</w:t>
      </w:r>
    </w:p>
    <w:bookmarkStart w:name="z20" w:id="14"/>
    <w:p>
      <w:pPr>
        <w:spacing w:after="0"/>
        <w:ind w:left="0"/>
        <w:jc w:val="both"/>
      </w:pPr>
      <w:r>
        <w:rPr>
          <w:rFonts w:ascii="Times New Roman"/>
          <w:b w:val="false"/>
          <w:i w:val="false"/>
          <w:color w:val="000000"/>
          <w:sz w:val="28"/>
        </w:rPr>
        <w:t>
      "30. Әлеуметтiк көмек көрсету мониторингi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4"/>
    <w:bookmarkStart w:name="z21" w:id="15"/>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өткеннен кейін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Балтышев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Сәрсембеков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