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8354" w14:textId="2088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2014 жылғы 25 маусымдағы ХХХIV сессиясының № 34/238 "Әлеуметтік көмек көрсетудің, оның мөлшерлерін белгілеудің Приозерск қаласының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2016 жылғы 21 маусымдағы III сессиясының № 3/27 шешімі. Қарағанды облысының Әділет департаментінде 2016 жылғы 14 шілдеде № 3898 болып тіркелді. Күші жойылды - Қарағанды облысы Приозерск қалалық мәслихатының 2023 жылғы 22 желтоқсандағы № 12/74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Приозерск қалалық мәслихатының 2014 жылғы 25 маусымдағы ХХХIV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сессиясының № 34/238 "Әлеуметтік көмек көрсетудің, оның мөлшерлерін белгілеудің Приозерск қаласының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2690 тіркелген, 2014 жылғы 25 шілдедегі № 30/363 "Приозерский вестник" газетінде, 2014 жылғы 29 шілдедегі "Әділет" ақпараттық-құқықтық жүйесінде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Приозерск қаласының мұқтаж азаматтарының жекелеген санаттарының тізбесін айқындаудың қағидаларының 2.тармағының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уәкiлеттi ұйым – "Азаматтарға арналған үкімет" мемлекеттік корпорациясы" коммерциялық емес акционерлік қоғамы;";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Қағиданың </w:t>
      </w:r>
      <w:r>
        <w:rPr>
          <w:rFonts w:ascii="Times New Roman"/>
          <w:b w:val="false"/>
          <w:i w:val="false"/>
          <w:color w:val="000000"/>
          <w:sz w:val="28"/>
        </w:rPr>
        <w:t>25-2-тармағы</w:t>
      </w:r>
      <w:r>
        <w:rPr>
          <w:rFonts w:ascii="Times New Roman"/>
          <w:b w:val="false"/>
          <w:i w:val="false"/>
          <w:color w:val="000000"/>
          <w:sz w:val="28"/>
        </w:rPr>
        <w:t> келесі редакцияда мазмұндалсын: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"25-2. Отбасының белсенділігін арттырудың әлеуметтік келісімшарты Қазақстан Республикасы Денсаулық сақтау және әлеуметтік даму министрінің 2016 жылғы 17 мамырдағы "Өрлеу" жобасына қатысуға арналған құжаттар нысанын бекіту туралы" № 385 </w:t>
      </w:r>
      <w:r>
        <w:rPr>
          <w:rFonts w:ascii="Times New Roman"/>
          <w:b w:val="false"/>
          <w:i w:val="false"/>
          <w:color w:val="000000"/>
          <w:sz w:val="28"/>
        </w:rPr>
        <w:t>бұйрығымен </w:t>
      </w:r>
      <w:r>
        <w:rPr>
          <w:rFonts w:ascii="Times New Roman"/>
          <w:b w:val="false"/>
          <w:i w:val="false"/>
          <w:color w:val="000000"/>
          <w:sz w:val="28"/>
        </w:rPr>
        <w:t>бекітілген нысандарға сәйкес жасалады (нормативтік құқықтық актілерді мемлекеттік тіркеу Тізілімінде № 13773 болып тіркелген).".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