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c224" w14:textId="4cec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қаласында көшпелі сауданы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2016 жылғы 23 маусымдағы № 22/1 қаулысы. Қарағанды облысының Әділет департаментінде 2016 жылғы 19 шілдеде № 3904 болып тіркелді. Күші жойылды - Қарағанды облысы Приозерск қаласының әкімдігінің 2021 жылғы 14 мамырдағы № 21/80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қаласының әкімдігінің 14.05.2021 </w:t>
      </w:r>
      <w:r>
        <w:rPr>
          <w:rFonts w:ascii="Times New Roman"/>
          <w:b w:val="false"/>
          <w:i w:val="false"/>
          <w:color w:val="ff0000"/>
          <w:sz w:val="28"/>
        </w:rPr>
        <w:t>№ 21/80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"Ішкі сауда қағидаларын бекіту туралы" бұйрығына (нормативтік құқықтық актілерді мемлекеттік тіркеудің Тізілімінде № 11148 болып тіркелген) сәйкес, Приозерск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Приозерск қаласында көшпелі сауданы жүзеге асыру үшін орындар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Приозерск қаласы әкімдігінің 2013 жылғы 19 қыркүйектегі № 25/234 "Приозерск қаласында көшпелі сауданы ұйымдастыру туралы" (нормативтік құқықтық актілерді мемлекеттік тіркеудің Тізілімінде № 2407 болып тіркелген, 2013 жылғы 8 қарашадағы № 45/326 "Приозерский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әкім орынбасары Д.Ш. Сәденовке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Сәденов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 23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қаласында көшпелі сауданы жүзеге асыру үшін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10559"/>
      </w:tblGrid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Кисунько көшесіндегі № 13/3 үйінің алдында 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народов көшесіндегі № 2 үйінің алдында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Космонавттар көшесіндегі № 1/2 және Балқаш көшесіндегі № 2/2 үйлерінің алдында 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көшесіндегі "Березка" дүкенінің алдында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Рақымжан Қошқарбаев көшесіндегі № 7/2 үйінің алдында 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көшесіндегі № 7 және Ағыбай батыр көшесіндегі № 3 үйлерінің алдында 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Бауыржан Момышұлы көшесіндегі № 12/1 үйінің алдында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