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8590" w14:textId="8938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2016 жылғы 19 мамырдағы № 17/6 "Приозерск қаласының мектепке дейінгі ұйымдарындағы 2016 жылға арналған бір тәрбиеленушіге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2016 жылғы 18 тамыздағы № 29/1 қаулысы. Қарағанды облысының Әділет департаментінде 2016 жылғы 14 қыркүйектегі № 3958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қаласы әкімдігінің 2016 жылғы 19 мамырдағы № 17/6 "Приозерск қаласының мектепке дейінгі ұйымдарындағы 2016 жылға арналған бір тәрбиеленушіге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тіркеудің Тізілімінде № 3861 болып тіркелген, 2016 жылғы 1 шілдедегі № 26/462 "Приозерский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Приозерск қаласы әкімінің орынбасары Б.Ә. Қазиеваға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мектепке дейінгі ұйымдарындағы 2016 жылға арналған бір тәрбиеленушіге мектепке дейінгі тәрбие мен оқытуға мемлекеттік білім беру тапсырысы, жан басына шаққандағы қаржыландыруды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169"/>
        <w:gridCol w:w="1524"/>
        <w:gridCol w:w="2527"/>
        <w:gridCol w:w="4093"/>
        <w:gridCol w:w="2173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3 жасқа дейін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3-тен 5 жасқа дейін – 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–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3 жасқа дейін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3-тен 5 жасқа дейін – 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5-тен 7 жасқа дейін –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