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44f26" w14:textId="ce44f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асыл тұқымды мал шаруашылығын дамытуды, мал шаруашылығының өнімділігін және өнім сапасын арттыруды субсидиялау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2016 жылғы 05 ақпандағы № 327 қаулысы. Қызылорда облысының Әділет департаментінде 2016 жылғы 11 ақпанда № 5347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Ауыл шаруашылығы министрінің 2014 жылғы 19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3-1/600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9987 нөмірімен тіркелген) және Қазақстан Республикасы Ауыл шаруашылығы министрлігінің 2016 жылғы 20 қаңтардағы № 3-2-10/432 хатына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 жаңа редакцияда - Қызылорда облысы әкімдігінің 24.11.2016 </w:t>
      </w:r>
      <w:r>
        <w:rPr>
          <w:rFonts w:ascii="Times New Roman"/>
          <w:b w:val="false"/>
          <w:i w:val="false"/>
          <w:color w:val="000000"/>
          <w:sz w:val="28"/>
        </w:rPr>
        <w:t>№ 644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субсидиялау бағыттары бойынша өлшемдер мен талаптар;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субсидиялау бағыттары бойынша нормативтер, сондай-ақ, субсидиялар көлемдері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Қызылорда облысы әкімінің орынбасары С.С. Қожаниязовқа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5 ақпандағы №327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Субсидиялау бағыттары бойынша өлшемдер мен талаптар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әкімдігінің 24.11.2016 </w:t>
      </w:r>
      <w:r>
        <w:rPr>
          <w:rFonts w:ascii="Times New Roman"/>
          <w:b w:val="false"/>
          <w:i w:val="false"/>
          <w:color w:val="ff0000"/>
          <w:sz w:val="28"/>
        </w:rPr>
        <w:t>№ 644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2995"/>
        <w:gridCol w:w="8774"/>
      </w:tblGrid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Өлшемдер мен талаптар</w:t>
            </w:r>
          </w:p>
        </w:tc>
      </w:tr>
      <w:tr>
        <w:trPr>
          <w:trHeight w:val="30" w:hRule="atLeast"/>
        </w:trPr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  <w:bookmarkEnd w:id="3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(фермерлік), жеке қосалқы шаруашылықтарда және өндірістік кооперативтерде ірі қара малдың аналығын қолдан ұрықтандыруды ұйымдастыру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 немесе ұзақ мерзімді (бес жылдан кем емес) жалға алу немесе лизинг құқығында материалдық-техникалық базаға иелік етуі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штатында тиісті мамандықтар бойынша қызметкерлерінің болуы міндетті</w:t>
            </w:r>
          </w:p>
        </w:tc>
      </w:tr>
      <w:tr>
        <w:trPr>
          <w:trHeight w:val="30" w:hRule="atLeast"/>
        </w:trPr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(фермерлік), жеке қосалқы шаруашылықтарда және өндірістік кооперативтерде қой малының аналық мал басын қолдан ұрықтандыруды ұйымдастыру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 немесе ұзақ мерзімді (бес жылдан кем емес) жалға алу немесе лизинг құқығында материалдық-техникалық базаға иелік етуі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штатында тиісті мамандықтар бойынша қызметкерлерінің болуы міндетті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Ірі, шырынды, құрама жем-шөп пен жем-шөп қоспаларын дайындау және сатып алу бойынша шығындарды арзандату</w:t>
            </w:r>
          </w:p>
        </w:tc>
      </w:tr>
      <w:tr>
        <w:trPr>
          <w:trHeight w:val="30" w:hRule="atLeast"/>
        </w:trPr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бағытындағы мүйізді ірі қара малы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1 қаңтарға меншігіндегі сиыр мен қашарлардың (2 жастан ересек) аналығы 50 бастан кем емес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ірi қара малды күтiп-бағуға арналған қоралар, науалар, сумен жабдықтау, жем-шөп дайындау техникасының болуы;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малдың бірдейлендіру нөмірінің болуы және мал басын ауыл шаруашылығы малдарын сәйкестендіру базасында тіркеу;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ветеринариялық, ветеринариялық-санитариялық iс-шараларды ұйымдастыру және жүзеге асыру, зоотехникалық есепті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сүт бағытындағы мүйізді ірі қара малының аналығы,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1 қаңтарға меншігіндегі сиыр мен қашарлардың (2 жастан ересек) аналығы 400 бастан, орташа жылдық сауын сиыр 350 бастан, бір сиырдан орташа сауылым 4500 килограмнан кем емес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малдың бірдейлендіру нөмірінің болуы және мал басын ауыл шаруашылығы малдарын сәйкестендіру және ақпараттық талдау жүйесінде тіркеу;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ветеринариялық, ветеринариялық-санитариялық iс-шараларды ұйымдастыру және жүзеге асыру және зоотехникалық есепті жүргізу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бағытындағы мүйізді ірі қара малының қашары,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1 қаңтарға меншігіндегі сиыр мен қашарлардың (2 жастан ересек) аналығы 400 бастан кем емес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малдың бірдейлендіру нөмірінің болуы және мал басын ауыл шаруашылығы малдарын сәйкестендіру және ақпараттық талдау жүйесінде тіркеу;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ветеринариялық, ветеринариялық-санитариялық iс-шараларды ұйымдастыру және жүзеге асыру және зоотехникалық есепті жүргізу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бағытындағы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мүйізді ірі қара малы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1 қаңтарға меншігіндегі сиыр мен қашарлардың (2 жастан ересек) аналығы 50-ден 400 басқа дейін, бір сиырдан орташа жылдық сауылым 2500 килограмнан кем емес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малдың бірдейлендіру нөмірінің болуы және мал басын ауыл шаруашылығы малдарын сәйкестендіру базасында тіркеу;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ветеринариялық, ветеринариялық-санитариялық iс-шараларды ұйымдастыру және жүзеге асыру және зоотехникалық есепті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1 қаңтарға меншігіндегі қойдың аналық мал басы 300-ден кем емес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қойды күтiп-бағуға арналған үй-жайлардың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малдың бірдейлендіру нөмірінің болуы және мал басын ауыл шаруашылығы малдарын сәйкестендіру базасында тіркеу;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ветеринариялық, ветеринариялық-санитариялық iс-шараларды ұйымдастыру және жүзеге асыру және зоотехникалық есепті жүргізу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жылғы 1 қаңтарға меншігіндегі жылқының аналығы 75 бастан кем емес болуы;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малдың бірдейлендіру нөмірінің болуы және мал басын ауыл шаруашылығы малдарын сәйкестендіру базасында тіркеу;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ветеринариялық, ветеринариялық-санитариялық iс-шараларды ұйымдастыру және жүзеге асыру және зоотехникалық есепті жүргізу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түйелер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жылғы 1 қаңтарға меншігіндегі түйенің аналығы 75 бастан кем емес болуы;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малдың бірдейлендіру нөмірінің болуы және мал басын ауыл шаруашылығы малдарын сәйкестендіру базасында тіркеу;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ветеринариялық, ветеринариялық-санитариялық iс-шараларды ұйымдастыру және жүзеге асыру және зоотехникалық есепті жүргізу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5 ақпандағы №327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Субсидиялау бағыттары бойынша нормативтер, сондай-ақ, субсидиялар көлемдері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Қызылорда облысы әкімдігінің 24.11.2016 </w:t>
      </w:r>
      <w:r>
        <w:rPr>
          <w:rFonts w:ascii="Times New Roman"/>
          <w:b w:val="false"/>
          <w:i w:val="false"/>
          <w:color w:val="ff0000"/>
          <w:sz w:val="28"/>
        </w:rPr>
        <w:t>№ 644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1617"/>
        <w:gridCol w:w="3233"/>
        <w:gridCol w:w="4"/>
        <w:gridCol w:w="2155"/>
        <w:gridCol w:w="7"/>
        <w:gridCol w:w="2009"/>
        <w:gridCol w:w="2488"/>
      </w:tblGrid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7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Субсидиялау бағыттары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нормативтері,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  <w:bookmarkEnd w:id="8"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(фермерлік), жеке қосалқы шаруашылықтарда және өндірістік кооперативтерде ірі қара малдың аналық басын қолдан ұрықтандыруды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бағыттағы мал шаруашылығы</w:t>
            </w:r>
          </w:p>
          <w:bookmarkEnd w:id="10"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тұқымдық және селекциялық жұмыс жүргізу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түрлендірумен қамтылған ірі қара малдың аналық басы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36776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малдың аналық басы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және селекциялық ірі қара малды сатып алу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отандық асыл тұқымды ірі қара мал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Сиыр еті өндірісінің құнын арзандату 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 деңгей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3-деңгей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Бұқашықтарды бірінші өндіріс деңгейдегі бордақылау алаңдарына өткізу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Ірі, шырынды және құрама жемшөп пен жемшөптік қоспаларды дайындау және сатып алу жөніндегі шығындарды арзандату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32661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18277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бағыттағы мал шаруашылығы</w:t>
            </w:r>
          </w:p>
          <w:bookmarkEnd w:id="21"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малдың аналық басы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табындарда сүтті және қос бағыттағы тұқымдық бұқаларды күтіп бағу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өндірісінің құнын арзандату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 деңгей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4394,6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3-деңгей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Ірі, шырынды және құрама жемшөп пен жемшөптік қоспаларды дайындау және сатып алу жөніндегі шығындарды арзандату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бағытындағы асыл тұқымды ірі қара малының аналығы, 1-деңгей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330786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бағытындағы асыл тұқымды ірі қара малының қашары, 1-деңгей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251692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бағытындағы мүйізді ірі қара малы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  <w:bookmarkEnd w:id="3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(фермерлік), жеке қосалқы шаруашылықтарда және өндірістік кооперативтерде қой малының аналық мал басын қолдан ұрықтандыруды ұйымдастыру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түрлендірумен қамтылған қойлардың аналық басы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35161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шаруашылықтардағы асыл тұқымды қойлардың аналық басы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еркек тоқтылар мен тұсақтарды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3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еті (қозы еті) өндірісінің құнын арзандату: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1-деңгей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2-деңгей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Ірі, шырынды және құрама жемшөп пен жемшөптік қоспаларды дайындау және сатып алу жөніндегі шығындарды арзандату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2308,6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  <w:bookmarkEnd w:id="42"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жылқыларды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еті өндірісінің құнын арзандату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Қымыз өндірісінің құнын арзандату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Ірі, шырынды және құрама жемшөп пен жемшөптік қоспаларды дайындау және сатып алу жөніндегі шығындарды арзандату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шаруашылығы</w:t>
            </w:r>
          </w:p>
          <w:bookmarkEnd w:id="47"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түйелер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еті өндірісінің құнын арзандату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Шұбат (биошұбат және жақсартылған шұбат) өндірісінің құнын арзандату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Ірі, шырынды және құрама жемшөп пен жемшөптік қоспаларды дайындау және сатып алу жөніндегі шығындарды арзандату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Облыс бойынша барлығы</w:t>
            </w:r>
          </w:p>
          <w:bookmarkEnd w:id="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2708830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