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2c41" w14:textId="daa2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азаматтарының жекелеген санаттарына амбулаториялық емделу кезінде тегін және жеңілдікті шарттармен дәрілік заттарды қосымша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2016 жылғы 10 ақпандағы № 347 шешімі. Қызылорда облысының Әділет департаментінде 2016 жылғы 14 наурызда № 5404 болып тіркелді. Күші жойылды - Қызылорда облыстық мәслихатының 2019 жылғы 7 ақпандағы № 300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Қызылорда облыстық мәслихатының 07.02.2019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Шешімнің тақырыбы жаңа редакцияда - Қызылорда облыстық мәслихатының 24.10.2017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күнінен кейін күнтізбелік он күн өткен соң қолданысқа енгізіледі)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 денсаулығы және денсаулық сақтау жүйесі туралы" Қазақстан Республикасының 2009 жылғы 18 қыркүйектегі Кодексінің 9-бабының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 азаматтарының жекеленген санаттарына амбулаториялық емделу кезінде тегін дәрілік заттар қосымша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облыстық мәслихатының 24.10.2017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Кәрім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 облыстық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жылғы 10 ақпандағы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Азаматтардың жекелеген санаттарына амбулаториялық емделу кезінде тегін берілетін дәрілік заттар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облыстық мәслихатының 29.03.2018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1633"/>
        <w:gridCol w:w="1107"/>
        <w:gridCol w:w="4538"/>
        <w:gridCol w:w="4311"/>
      </w:tblGrid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түрі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санаты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заттарды тағайындау үшін айғақтар (дәрежесі, сатысы, ауыр ағым)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заттардың атаулары (шығару нысаны)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"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көріністі жылауықты фиброз (муковисцидоз)</w:t>
            </w:r>
          </w:p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барлық санаттар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сатысы мен дәрежесі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Тобрамицин (ингаляциялық нысан) 300 мг/5мг, ұнтақ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капсуладағы 28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Ацетилцистеин 100мг, 200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Ортатізбелі триглициридтері бар толыққанды құнарлы қоспа. (Сусын немесе қосымша тамақтануға, сондай-ақ энтералді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ретінде қолдануға арналған. 3-жастан жоғары балаларға және ересектерге тағайындалады);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"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Идиопатикалық және екіншілік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 артериясының гипертензиясы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III, IV сатысы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Силденафил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Бозентан 125 мг;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"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Аяқтың эмболиясы және тромбозы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антикоагулянттық дәрі-дәрмектерді қолдану мүмкін болмағанда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Ривароксабан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Эноксапарин Натрия 0,6 мг;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"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Ювенильді идиопатиялық артрит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балалардың, аурудың полиартритикалық формасы мен жүйелер бойынша зақымдану клиникалық белгілерінің болуы, этиотропты генді-инженерлік биологиялық препаратты ем ретінде қолдану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Адалимубаб, инъекцияға арналған ерітінді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мг/0,8 мл;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"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Буллезды эпидермолиз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 сүру ұзақтығын және өмір сапасын жақсарту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Таңып-байлау материалдары,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гигиенаға арналған зат (сабын)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қорек;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"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Бехчет ауруы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Инфликсимаб 100 мг;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"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Ағзадағы туа біткен фермент жетіспеушілігінің орнын ауыстырушы препараты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Панкреатин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 ЕД/150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Панкреатин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 ЕД/300 мг;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"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 пайда болған гиперинсулинизм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Ағзадағы туа біткен гормонды алмастырушы жетіспеушілігінің орнын ауыстырушы препараты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Октреотид 0,1мг/мл.</w:t>
            </w:r>
          </w:p>
        </w:tc>
      </w:tr>
    </w:tbl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толық жазылуы: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 - миллиграмм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 - миллилитр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