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9b5a" w14:textId="8f29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облысында тұратын азаматтарға емделу үшін елді мекен шегінен тысқары жерлерге бюджет қаражаты есебінен тегін немесе жеңілдікпен жол жүруді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2016 жылғы 10 ақпандағы № 346 шешімі. Қызылорда облысының Әділет департаментінде 2016 жылғы 14 наурызда № 5405 болып тіркелді. Күші жойылды - Қызылорда облыстық мәслихатының 2019 жылғы 19 сәуірдегі № 310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облыстық мәслихатының 19.04.2019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 денсаулығы және денсаулық сақтау жүйесі туралы" Қазақстан Республикасының 2009 жылғы 18 қыркүйектегі Кодексінің 9-бабының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Қызылорда облысында тұратын азаматтарға емделу үшін елді мекен шегінен тысқары жерлерге бюджет қаражаты есебінен тегін немесе жеңілдікпен жол жүру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"Қызылорда облысының денсаулық сақтау басқармасы" мемлекеттік мекемесінің және (немесе) "Қызылорда облысының денсаулық сақтау басқармасының "Қызылорда облыстық кеңес беру диагностикалық орталығы" шаруашылық жүргізу құқығындағы мемлекеттік коммуналдық кәсіпорнының медициналық көрсеткіштері бойынша дәрігерлік-кеңес беру комиссиясының анықтамасы болған жағдайда науқастың және оны ертіп баратын тұлғаның емделуге және (немесе) кеңес беруге бару-қайту жол ақысын: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әуе көлігімен немесе теміржол көлігінің (жұмсақ дивандары төменде орналасқан, оның қалпын реттеу құрылғысымен отыруға арналған жұмсақ креслолары бар екі орындық купе (ҰВ), сондай-ақ жүрдек поездардың "Турист" және "Бизнес" класты) вагондарымен жүрген кезде – теміржол көлігінің купелі вагонының бір билетінің нақты құны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темір жол көлігінің купелі вагоны, плацкарт вагоны мен қалааралық автомобиль көлігімен жүрген кезде – оның бір билетінің нақты құны мөлшерінде өтеу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Қызылорда облыстық мәслихатының 12.02.2018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"Қызылорда облысында тұратын азаматтардың елді мекен шегінен тыс жерлерге емделу үшін облыстық бюджет қаражаты есебінен тегін немесе жеңілдікпен жол жүруі туралы" Қызылорда облыстық мәслихатының 2010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4256 нөмірімен тіркелген, облыстық "Сыр бойы" газетінде 2010 жылғы 2 қыркүйекте және облыстық "Кызылординские вести" газетінде 2010 жылғы 4 қыркүйекте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