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710dd" w14:textId="9a710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"Ветеринария саласындағы мемлекеттік көрсетілетін қызметтердің регламенттерін бекіту туралы" Қызылорда облысы әкімдігінің 2015 жылғы 2 қазандағы № 181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2016 жылғы 04 сәуірдегі № 426 қаулысы. Қызылорда облысының Әділет департаментінде 2016 жылғы 15 сәуірде № 5474 болып тіркелді. Күші жойылды - Қызылорда облысы әкімдігінің 2020 жылғы 6 ақпандағы № 163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әкімдігінің 06.02.2020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"Ветеринария саласындағы мемлекеттік көрсетілетін қызметтердің регламенттерін бекіту туралы" Қызылорда облысы әкімдігінің 2015 жылғы 2 қазандағы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5200 нөмірімен тіркелген, "Сыр бойы" және "Кызылординские вести" газеттерінде 2015 жылғы 5 қарашада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"Ветеринария саласындағы қызметпен айналысуға лицензия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регламентіндегі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Көрсетілетін қызметті берушінің атауы: "Қызылорда облысының ветеринария басқармасы" мемлекеттік мекемесі (бұдан әрі - көрсетілетін қызметті беруші).";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жаңа редакцияда жазылсын: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қызмет көрсетудің бизнес-процестерінің анықтамалығы "Қызылорда облысының ветеринария басқармасы" мемлекеттік мекемесінің, Қызылорда облысы әкімдігінің, Қызылорда қаласы және аудан әкімдіктерінің ресми интернет-ресурстарында орналастырылады.";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"Ауыл шаруашылығы жануарларын ветеринариялық паспорт бере отырып бірдейлендіруді жүргізу"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регламентіндегі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жаңа редакцияда жазылсын: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қызмет көрсетудің бизнес-процестерінің анықтамалығы "Қызылорда облысының ветеринария басқармасы" мемлекеттік мекемесінің, Қызылорда облысы әкімдігінің, Қызылорда қаласы және аудан әкімдіктерінің ресми интернет-ресурстарында орналастырылады.";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"Ветеринариялық анықтамалар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регламентіндегі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абзацыжаңа редакцияда жазылсын: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қызмет көрсетудің бизнес-процестерінің анықтамалығы "Қызылорда облысының ветеринария басқармасы" мемлекеттік мекемесінің, Қызылорда облысы әкімдігінің, Қызылорда қаласы және аудан әкімдіктерінің ресми интернет-ресурстарында орналастырылады.";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"Ветеринария саласында кәсіпкерлік қызметті жүзеге асыратын жеке және заңды тұлғаларды аттестаттау"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регламентіндегі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Көрсетілетін қызметті берушінің атауы: аудандардың, облыстық маңызы бар қаланың ветеринария бөлімдері (бұдан әрі - көрсетілетін қызметті беруші).";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жаңа редакцияда жазылсын: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қызмет көрсетудің бизнес-процестерінің анықтамалығы "Қызылорда облысының ветеринария басқармасы" мемлекеттік мекемесінің, Қызылорда облысы әкімдігінің, Қызылорда қаласы және аудан әкімдіктерінің ресми интернет-ресурстарында орналастырылады.";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"Мемлекеттік ветеринариялық-санитариялық бақылау және қадағалау объектілеріне ветеринариялық-санитариялық қорытынды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регламентіндегі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Көрсетілетін қызметті берушінің атауы: аудандардың, облыстық маңызы бар қаланың ветеринария бөлімдері бекіткен тізбе негізінде мемлекеттік ветеринариялық дәрігерлері (бұдан әрі - көрсетілетін қызметті беруші).";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жаңа редакцияда жазылсын:</w:t>
      </w:r>
    </w:p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қызмет көрсетудің бизнес-процестерінің анықтамалығы "Қызылорда облысының ветеринария басқармасы" мемлекеттік мекемесінің, Қызылорда облысы әкімдігінің, Қызылорда қаласы және аудан әкімдіктерінің ресми интернет-ресурстарында орналастырылады.";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"Жануарларды өсіруді, жануарларды союға дайындауды (союды), сақтауды, өңдеуді және сатуды жүзеге асыратын өндіріс объектілеріне, сондай-ақ, ветеринариялық препараттарды, жем және жемазық қоспаларын өндіру, сақтау және сату бойынша өндіріс объектілеріне тіркеу нөмірлерін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регламентіндегі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Көрсетілетін қызметті берушінің атауы: "Қызылорда облысының ветеринария басқармасы" мемлекеттік мекемесі (бұдан әрі - көрсетілетін қызметті беруші).";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аудандардың, облыстық маңызы бар қаланың ветеринария бөлімдері (бұдан әрі-бөлім);";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жаңа редакцияда жазылсын:</w:t>
      </w:r>
    </w:p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қызмет көрсетудің бизнес-процестерінің анықтамалығы "Қызылорда облысының ветеринария басқармасы" мемлекеттік мекемесінің, Қызылорда облысы әкімдігінің, Қызылорда қаласы және аудан әкімдіктерінің ресми интернет-ресурстарында орналастырылады.".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Қызылорда облысы әкімінің орынбасары С.С.Қожаниязовқа жүктелсін.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Ысқаков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