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32dd" w14:textId="6253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01 сәуірдегі № 418 қаулысы және Қызылорда облыстық мәслихатының 2016 жылғы 01 сәуірдегі № 16 шешімі. Қызылорда облысының Әділет департаментінде 2016 жылғы 27 сәуірде № 5484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жанындағы Республикалық ономастика комиссиясының 2015 жылғы 10 желтоқсандағы қорытындысына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Қызылорда қаласының мына көшелері: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Қармақшы көшесі "Әлімхан Науанов"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"Сәулет-24" көшесі "Әділбай Дәуітбаев"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"Сәулет-18" көшесі "Ағайынды Бозжановтар"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"Сәулет-10" көшесі "Ерденбек Ниетқалиев"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"Сәулет-23" көшесі "Сражадин Айтуаров"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"Сәулет-29" көшесі "Жұмабай Сарыбаев"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"Сәулет-26" көшесі "Қаржаубек Жарқымбеков"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"Сәулет-16" көшесі "Ағайынды Смағұловтар"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"Сәулет-15" көшесі "Нұрғали Оспанов"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"Сәулет-25" көшесі "Сәдуақас Қараманов"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мен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9"/>
        <w:gridCol w:w="4231"/>
      </w:tblGrid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Қ.Көшербаев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Р.Ысқақова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Н.Байқадамов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