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acae" w14:textId="6a6a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 және тыңайтқыштарды сатушыдан сатып алынған тыңайтқыштардың 1 тоннасына "килограмына, литріне)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23 мамырдағы № 462 қаулысы. Қызылорда облысының Әділет департаментінде 2016 жылғы 31 мамырда № 5522 болып тіркелді. Күші жойылды - Қызылорда облысы әкімдігінің 2017 жылғы 28 сәуірдегі № 770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әкімдігінің 28.04.2017 </w:t>
      </w:r>
      <w:r>
        <w:rPr>
          <w:rFonts w:ascii="Times New Roman"/>
          <w:b w:val="false"/>
          <w:i w:val="false"/>
          <w:color w:val="ff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"Агроөнеркәсіптік кешенді және ауылдық аумақтарды дамытуды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11223 нөмірімен тіркелген)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түрлері және тыңайтқыштарды сатушыдан сатып алынған тыңайтқыштардың 1 тоннасына (килограмына, литріне) арналған субсидиялардың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"Тыңайтқыштардың құнын (органикалық тыңайтқыштарды қоспағанда) субсидиялау туралы" Қызылорда облысы әкімдігінің 2015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4992 нөмірімен тіркелген, "Сыр бойы" және "Кызылординские вести" газеттерінде 2015 жылы 4 маусымда жарияланған) күші жойылсын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"Қызылорда облысының ауыл шаруашылығы басқармасы" мемлекеттік мекемесі заңнамада белгіленген тәртіппен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Қызылорда облысы әкімінің орынбасары С.С. Қожаниязовқа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4"/>
        <w:gridCol w:w="4186"/>
      </w:tblGrid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"23"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қаулысына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тыңайтқыштарды сатушыдан сатып алынған тыңайтқыштардың 1 тоннасына (килограмына, литріне) арналған субсидия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8686"/>
        <w:gridCol w:w="319"/>
        <w:gridCol w:w="812"/>
        <w:gridCol w:w="1796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өлшем бірлігінің құнын арзандату пайызы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өндіріс тыңайтқыштары</w:t>
            </w:r>
          </w:p>
          <w:bookmarkEnd w:id="8"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(N-10%, P2O5 -46%)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(P2O5 -19 %)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 (N-34,4%)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(K2O-42%;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KCL-65%)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 – К2О-50%)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"Супрефос-NS" азот-құрамды супрефос (N-12%, P2О5-24%)+(Ca,Mg,SO3)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 (кальций нитраты)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Red 12-12-36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Yellow 13-40-13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"МЭРС" микробиотыңайтқыш" құрамында микроэлементтері бар қоректендіретін ерітінділер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Шиелісай кен орнының фосфоритті концентраты мен ұны (P2 O5 -17%)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Байытылған суперфосфат (P2 O5 -21,5%)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 (P-15%: К2О-2%)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өндіріс тыңайтқыштары</w:t>
            </w:r>
          </w:p>
          <w:bookmarkEnd w:id="24"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 кристалды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16:16:16 маркалы нитроаммофоска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 N-27-33%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Форс Рост маркасы минералды тыңайтқышы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Форс питание маркасы минералды тыңйтқышы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Вита маркасы минералды тыңайтқышы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Бор маркасы минералды тыңайтқышы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Мыс маркасы минералды тыңайтқышы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Мырыш маркасы минералды тыңайтқышы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Фосфор маркасы минералды тыңайтқышы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Азот маркасы минералды тыңайтқышы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Калий маркасы минералды тыңайтқышы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Қысқартылған сөздердің толық жазылуы: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- азот;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 - фосфор;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Ca - кальций;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К2О - калий тотығы;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Mg - магний;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P2 O5 - фосфор тотығы;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SO3 - күкірт тотығы;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– калий.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