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0795" w14:textId="1b70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мәні бар ауданаралық жолаушылар теміржол қатынастарының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2016 жылғы 19 мамырдағы № 25 шешімі. Қызылорда облысының Әділет департаментінде 2016 жылғы 08 маусымда № 5532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"Теміржол көлігі туралы" Қазақстан Республикасының 2001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мәні бар ауданаралық жолаушылар теміржол қатынастарының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мәні бар ауданаралық жолаушылар теміржол қатынастарының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облыстық мәслихатының 01.06.2018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9106"/>
      </w:tblGrid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– Бесарық (Жаңақорған ауданы)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