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f372" w14:textId="a49f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ауданында орналасқан "Сауысқандық шатқалындағы жартастағы бейнелер кешені" тарих және мәдениет ескерткішінің қорғау аймағының, құрылыс салуды реттеу аймағының және қорғалатын табиғат ландшафт аймағының шекарасын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19 мамырдағы № 26 шешімі. Қызылорда облысының Әділет департаментінде 2016 жылғы 13 маусымда № 5535 болып тіркелді. Күші жойылды - Қызылорда облыстық мәслихатының 2021 жылғы 17 наурыздағы № 14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облыстық мәслихатының 17.03.2021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"Тарихи-мәдени мұра объектілерін қорғау және пайдалану туралы" Қазақстан Республикасының 1992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ауданында орналасқан "Сауысқандық шатқалындағы жартастағы бейнелер кешені" тарих және мәдениет ескерткішінің қорғау аймағының, құрылыс салуды реттеу аймағының және қорғалатын табиғат ландшафт аймағының шекарасы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"Қызылорда облысының мәдениет,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архивтер және құжаттама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Е.Абдрахманов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"19"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"19"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 қосымша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ауданында орналасқан "Сауысқандық шатқалындағы жартастағы бейнелер кешені" тарих және мәдениет ескерткішінің қорғау аймағының, құрылыс салуды реттеу аймағының және қорғалатын табиғат ландшафт аймағының шекарасы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458"/>
        <w:gridCol w:w="388"/>
        <w:gridCol w:w="3025"/>
        <w:gridCol w:w="1432"/>
        <w:gridCol w:w="1730"/>
        <w:gridCol w:w="1730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және мәдени ескерткіштің атауы, мерзімі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аймағының көлемі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салуды реттеу аймағының көлемі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ландшафт аймағының көлемі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Сауысқандық шатқалының аумағында орналасқан ескерткіштер тобы: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Сауысқандық шатқалындағыжартастағы бейнелер кешені (б.з.д ХVІІІ – б.з ІІІ ғ.ғ.)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Қорымдар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 Еңбекші ауылынан солтүстікке қарай 50 шақырымда (Қаратау жотасындағы Сауысқандық шатқалы)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 гектар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 гектар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 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