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3624" w14:textId="c503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"Жекешелендірудің кейбір мәселелері туралы" Қызылорда облысы әкімдігінің 2016 жылғы 10 ақпандағы № 338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12 шілдедегі № 525 қаулысы. Қызылорда облысының Әділет департаментінде 2016 жылғы 01 тамызда № 5569 болып тіркелді. Күші жойылды - Қызылорда облысы әкімдігінің 2021 жылғы 27 тамыздағы № 346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27.08.2021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"Жекешелендірудің кейбір мәселелері туралы" Қызылорда облысы әкімдігінің 2016 жылғы 10 ақпандағы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5382 нөмірімен тіркелген, "Кызылординские вести", "Сыр бойы" газеттерінде 2016 жылғы 15 наурызда жарияланған) мынадай өзгерістер енгізілсін: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қаулының қосымшасына сәйкес тізбе бойынша коммуналдық меншіктегі жауапкершілігі шектеулі серіктестіктер қатысуындағы мемлекеттің 100 пайыз үлесі, сондай-ақ, мүліктік кешен ретінде кәсіпорындар жекешелендірілсін.";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орынбасары Қ.Д. Ысқақовқа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"Қайсар" 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футбол клубы" жауапкершілігі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шектеулі серіктестігі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Әлназаров Ж.Ш.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"12" 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"Қызылорда" Өңірлік инвестициялық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орталығы" микроқаржылық ұйымы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жауапкершілігі шектеулі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серіктестігінің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Ерниязов С.Н.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"12" 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"Сыр Медиа" жауапкершілігі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шектеулі серіктестігінің 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Оңғарбаев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"12" 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"12"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525 қаулысына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Жекешелендірілетін коммуналдық меншіктегі жауапкершілігі шектеулі серіктестіктер қатысуындағы мемлекеттің 100 пайыз үлесі, сондай-ақ, мүліктік кешен ретінде кәсіпорындар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5752"/>
        <w:gridCol w:w="2392"/>
        <w:gridCol w:w="537"/>
        <w:gridCol w:w="2669"/>
      </w:tblGrid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"/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атауы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мерзімі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әдісі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түрі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денсаулық сақтау басқармасының "Қызылорда облыстық салауатты өмір салтын қалыптастыру орталығы" мемлекеттік коммуналдық қазыналық кәсіпорны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 2016 жыл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ретінде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 дене шынықтыру және спорт басқармасының "Ұлттық спорт түрлері және бұқаралық сауықтыру-дене шынықтыру клубы" шаруашылық жүргізу құқығындағы мемлекеттік коммуналдық кәсіпорны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 2018 жыл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ретінде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"/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"Қайсар" Қызылорда облыстық футбол клубы" жауапкершілігі шектеулі серіктестігі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қыркүйек 2020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қатысу үлесі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"/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"Сыр медиа" жауапкершілігі шектеулі серіктестігі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2020 жыл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қатысу үлесі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"/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"Қызылорда" өңірлік инвестициялық орталығы" микроқаржылық ұйымы" жауапкершілігі шектеулі серіктестігі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 қатысу үлесі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