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d6bc" w14:textId="a1bd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облысында есептеу аспаптары жоқ тұтынушылар үшін сумен жабдықтау жөніндегі коммуналдық қызметтерді тұтыну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13 шілдедегі № 532 қаулысы. Қызылорда облысының Әділет департаментінде 2016 жылғы 15 тамызда № 5578 болып тіркелді. Күші жойылды - Қызылорда облысы әкімдігінің 2017 жылғы 13 шілдедегі № 835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13.07.2017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Аудандар аймағында тұратын есептеу аспаптары жоқ тұтынушылар үшін сумен жабдықтау жөніндегі коммуналдық қызметтерді тұтыну нормалары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Қызылорда қаласы аймағында тұратын есептеу аспаптары жоқ тұтынушылар үшін сумен жабдықтау жөніндегі коммуналдық қызметтерді тұтыну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энергетика және тұрғын үй-коммуналдық шаруашылық басқармасы"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С.Ж. 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"13"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қаулысымен бекітілген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аймағында тұратын есептеу аспаптары жоқ тұтынушылар үшін сумен жабдықтау жөніндегі коммуналдық қызметтерді тұтыну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3491"/>
        <w:gridCol w:w="2174"/>
        <w:gridCol w:w="3483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 сипаты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Тәулікке тұтынатын су нормасы (литр)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алу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бірақ, кәрізі жоқ тұрғын үйлер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шығындары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  <w:bookmarkEnd w:id="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жылқылар, түйелер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Қойлар, ешкілер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шошқалар, торайларымен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күрке тауықтар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Үйректер, қаздар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  <w:bookmarkEnd w:id="1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қарасты жеңіл автокөліктер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  <w:bookmarkEnd w:id="1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осындай, гараждарында автожуу бар болғанда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</w:t>
            </w:r>
          </w:p>
          <w:bookmarkEnd w:id="1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"13" шілде № 532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аймағында тұратын есептеу аспаптары жоқ тұтынушылар үшін сумен жабдықтау жөніндегі коммуналдық қызметтерді тұтыну нормалары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5448"/>
        <w:gridCol w:w="1691"/>
        <w:gridCol w:w="2709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0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 сипаты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Тәулікке тұтынатын су нормасы (литр)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тарату колонкаларынан суды алу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бар, бірақ, кәрізі жоқ тұрғын үйлер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және кәрізі бар, ванналары жоқ тұрғын үйлер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4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су және кәріз жүйесімен, ванна және душпен жабдықталған тұрғын үйлер (көпқабатты құрылыстар)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5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суық және ыстық сумен және кәріз жүйесімен бірге, ваннамен және душпен жабдықталған тұрғын үйлер (көпқабатты құрылыстар)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6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  <w:bookmarkEnd w:id="27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отырғыштарда шылапшынмен сабынданып, жуыну және душта шайыну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келушіге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  <w:bookmarkEnd w:id="28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осындай, сауықтыру амалдарын қолдану және душта шайыну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келушіге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9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шығындары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  <w:bookmarkEnd w:id="30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  <w:bookmarkEnd w:id="31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2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жылқылар, түйелер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3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Қойлар, ешкілер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4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5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шошқалар торайларымен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6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Тауықтар, күрке тауықтар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7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Үйректер, қаздар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8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9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  <w:bookmarkEnd w:id="40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автокөліктер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  <w:bookmarkEnd w:id="41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осындай, гаражында автожуу бар болғанда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  <w:bookmarkEnd w:id="42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 тәулігіне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