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d1b" w14:textId="e8e7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 есептеу аспаптары жоқ тұтынушылар үшін жылумен жабдықтау бойынша коммуналдық қызметтерді тұтыну нормасын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13 шілдедегі № 531 қаулысы. Қызылорда облысының Әділет департаментінде 2016 жылғы 15 тамызда № 5580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облысында есептеу аспаптары жоқ тұтынушылар үшін жылумен жабдықтау бойынша коммуналдық қызметтерді тұтыну нормасы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энергетика және тұрғын үй-коммуналдық шаруашылық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С.Ж.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облысында есептеу аспаптары жоқ тұтынушылар үшін жылумен жабдықтау бойынша коммуналдық қызметтерді тұтыну нормасы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011"/>
        <w:gridCol w:w="5000"/>
        <w:gridCol w:w="649"/>
        <w:gridCol w:w="4266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энергиясының тұтыну нормалары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маусымында көп пәтерлі және жеке тұрғын үйлердің 1 шаршы метрінің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