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3cf26" w14:textId="bd3cf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2016 жылғы 12 желтоқсандағы № 71 шешімі. Қызылорда облысының Әділет департаментінде 2016 жылғы 15 желтоқсанда № 5672 болып тіркелді. Қолданылу мерзімінің аяқталуына байланысты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 95-IV кодексінің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облыстық мәслихаты </w:t>
      </w:r>
      <w:r>
        <w:rPr>
          <w:rFonts w:ascii="Times New Roman"/>
          <w:b/>
          <w:i w:val="false"/>
          <w:color w:val="000000"/>
          <w:sz w:val="28"/>
        </w:rPr>
        <w:t>ШЕШІМ ҚАБЫЛДАДЫ:</w:t>
      </w:r>
    </w:p>
    <w:bookmarkEnd w:id="0"/>
    <w:bookmarkStart w:name="z19" w:id="1"/>
    <w:p>
      <w:pPr>
        <w:spacing w:after="0"/>
        <w:ind w:left="0"/>
        <w:jc w:val="both"/>
      </w:pPr>
      <w:r>
        <w:rPr>
          <w:rFonts w:ascii="Times New Roman"/>
          <w:b w:val="false"/>
          <w:i w:val="false"/>
          <w:color w:val="000000"/>
          <w:sz w:val="28"/>
        </w:rPr>
        <w:t xml:space="preserve">
      1. 2017-2019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2017 жылға мынадай көлемдерде бекітілсін:</w:t>
      </w:r>
    </w:p>
    <w:bookmarkEnd w:id="1"/>
    <w:bookmarkStart w:name="z8" w:id="2"/>
    <w:p>
      <w:pPr>
        <w:spacing w:after="0"/>
        <w:ind w:left="0"/>
        <w:jc w:val="both"/>
      </w:pPr>
      <w:r>
        <w:rPr>
          <w:rFonts w:ascii="Times New Roman"/>
          <w:b w:val="false"/>
          <w:i w:val="false"/>
          <w:color w:val="000000"/>
          <w:sz w:val="28"/>
        </w:rPr>
        <w:t>
      1) кірістер – 177 442 739,9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9 217 233,0 мың теңге;</w:t>
      </w:r>
    </w:p>
    <w:bookmarkEnd w:id="3"/>
    <w:bookmarkStart w:name="z10" w:id="4"/>
    <w:p>
      <w:pPr>
        <w:spacing w:after="0"/>
        <w:ind w:left="0"/>
        <w:jc w:val="both"/>
      </w:pPr>
      <w:r>
        <w:rPr>
          <w:rFonts w:ascii="Times New Roman"/>
          <w:b w:val="false"/>
          <w:i w:val="false"/>
          <w:color w:val="000000"/>
          <w:sz w:val="28"/>
        </w:rPr>
        <w:t xml:space="preserve">
      салықтық емес түсімдер – 4 164 956,2 мың теңге; </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7 711,8 мың теңге;</w:t>
      </w:r>
    </w:p>
    <w:bookmarkEnd w:id="5"/>
    <w:bookmarkStart w:name="z12" w:id="6"/>
    <w:p>
      <w:pPr>
        <w:spacing w:after="0"/>
        <w:ind w:left="0"/>
        <w:jc w:val="both"/>
      </w:pPr>
      <w:r>
        <w:rPr>
          <w:rFonts w:ascii="Times New Roman"/>
          <w:b w:val="false"/>
          <w:i w:val="false"/>
          <w:color w:val="000000"/>
          <w:sz w:val="28"/>
        </w:rPr>
        <w:t>
      трансферттер түсімі – 164 052 838,9 мың теңге;</w:t>
      </w:r>
    </w:p>
    <w:bookmarkEnd w:id="6"/>
    <w:bookmarkStart w:name="z13" w:id="7"/>
    <w:p>
      <w:pPr>
        <w:spacing w:after="0"/>
        <w:ind w:left="0"/>
        <w:jc w:val="both"/>
      </w:pPr>
      <w:r>
        <w:rPr>
          <w:rFonts w:ascii="Times New Roman"/>
          <w:b w:val="false"/>
          <w:i w:val="false"/>
          <w:color w:val="000000"/>
          <w:sz w:val="28"/>
        </w:rPr>
        <w:t>
      2) шығындар – 176 015 919,8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6 566 266,2 мың теңге;</w:t>
      </w:r>
    </w:p>
    <w:bookmarkEnd w:id="8"/>
    <w:bookmarkStart w:name="z15" w:id="9"/>
    <w:p>
      <w:pPr>
        <w:spacing w:after="0"/>
        <w:ind w:left="0"/>
        <w:jc w:val="both"/>
      </w:pPr>
      <w:r>
        <w:rPr>
          <w:rFonts w:ascii="Times New Roman"/>
          <w:b w:val="false"/>
          <w:i w:val="false"/>
          <w:color w:val="000000"/>
          <w:sz w:val="28"/>
        </w:rPr>
        <w:t>
      бюджеттік кредиттер – 11 258 356,5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4 692 090,3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864 130,0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864 130,0 мың теңге;</w:t>
      </w:r>
    </w:p>
    <w:bookmarkEnd w:id="12"/>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-6 003 576,1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6 003 576,1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облыстық мәслихатының 12.12.2017 </w:t>
      </w:r>
      <w:r>
        <w:rPr>
          <w:rFonts w:ascii="Times New Roman"/>
          <w:b w:val="false"/>
          <w:i w:val="false"/>
          <w:color w:val="000000"/>
          <w:sz w:val="28"/>
        </w:rPr>
        <w:t>№ 156</w:t>
      </w:r>
      <w:r>
        <w:rPr>
          <w:rFonts w:ascii="Times New Roman"/>
          <w:b w:val="false"/>
          <w:i w:val="false"/>
          <w:color w:val="ff0000"/>
          <w:sz w:val="28"/>
        </w:rPr>
        <w:t xml:space="preserve"> шешімімен (01.01.2017 бастап қолданысқа енгізіледі және ресми жариялауға жатады).</w:t>
      </w:r>
      <w:r>
        <w:br/>
      </w:r>
      <w:r>
        <w:rPr>
          <w:rFonts w:ascii="Times New Roman"/>
          <w:b w:val="false"/>
          <w:i w:val="false"/>
          <w:color w:val="000000"/>
          <w:sz w:val="28"/>
        </w:rPr>
        <w:t>
</w:t>
      </w:r>
    </w:p>
    <w:bookmarkStart w:name="z20" w:id="13"/>
    <w:p>
      <w:pPr>
        <w:spacing w:after="0"/>
        <w:ind w:left="0"/>
        <w:jc w:val="both"/>
      </w:pPr>
      <w:r>
        <w:rPr>
          <w:rFonts w:ascii="Times New Roman"/>
          <w:b w:val="false"/>
          <w:i w:val="false"/>
          <w:color w:val="000000"/>
          <w:sz w:val="28"/>
        </w:rPr>
        <w:t>
      2. 2017 жылға арналған аудандар мен Қызылорда қаласының бюджеттерінен облыстық бюджетке кірістерді бөлу нормативтері төмендегідей болып белгіленсін:</w:t>
      </w:r>
    </w:p>
    <w:bookmarkEnd w:id="13"/>
    <w:bookmarkStart w:name="z21" w:id="14"/>
    <w:p>
      <w:pPr>
        <w:spacing w:after="0"/>
        <w:ind w:left="0"/>
        <w:jc w:val="both"/>
      </w:pPr>
      <w:r>
        <w:rPr>
          <w:rFonts w:ascii="Times New Roman"/>
          <w:b w:val="false"/>
          <w:i w:val="false"/>
          <w:color w:val="000000"/>
          <w:sz w:val="28"/>
        </w:rPr>
        <w:t>
      1) 101.201 "Төлем көзінен салық салынатын табыстардан ұсталатын жеке табыс салығы" және 101.205 "Төлем көзінен салық салынбайтын шетелдік азаматтар табыстарынан ұсталатын жеке табыс салығы" кодтары бойынша аудандар бюджеттерінен - 50 пайыз, Қызылорда қаласы бюджетінен – 30 пайыз;</w:t>
      </w:r>
    </w:p>
    <w:bookmarkEnd w:id="14"/>
    <w:bookmarkStart w:name="z22" w:id="15"/>
    <w:p>
      <w:pPr>
        <w:spacing w:after="0"/>
        <w:ind w:left="0"/>
        <w:jc w:val="both"/>
      </w:pPr>
      <w:r>
        <w:rPr>
          <w:rFonts w:ascii="Times New Roman"/>
          <w:b w:val="false"/>
          <w:i w:val="false"/>
          <w:color w:val="000000"/>
          <w:sz w:val="28"/>
        </w:rPr>
        <w:t>
      2) 103.101 "Әлеуметтік салық" коды бойынша аудандар бюджеттерінен - 50 пайыз, Қызылорда қаласы бюджетінен – 30 пайыз;</w:t>
      </w:r>
    </w:p>
    <w:bookmarkEnd w:id="15"/>
    <w:bookmarkStart w:name="z23" w:id="16"/>
    <w:p>
      <w:pPr>
        <w:spacing w:after="0"/>
        <w:ind w:left="0"/>
        <w:jc w:val="both"/>
      </w:pPr>
      <w:r>
        <w:rPr>
          <w:rFonts w:ascii="Times New Roman"/>
          <w:b w:val="false"/>
          <w:i w:val="false"/>
          <w:color w:val="000000"/>
          <w:sz w:val="28"/>
        </w:rPr>
        <w:t xml:space="preserve">
      3) 101.202 "Төлем көзінен салық салынбайтын табыстардан ұсталатын жеке табыс салығы" коды бойынша аудандар бюджеттерінен – 0 пайыз, Қызылорда қаласы бюджетінен – 30 пайыз. </w:t>
      </w:r>
    </w:p>
    <w:bookmarkEnd w:id="16"/>
    <w:bookmarkStart w:name="z24" w:id="17"/>
    <w:p>
      <w:pPr>
        <w:spacing w:after="0"/>
        <w:ind w:left="0"/>
        <w:jc w:val="both"/>
      </w:pPr>
      <w:r>
        <w:rPr>
          <w:rFonts w:ascii="Times New Roman"/>
          <w:b w:val="false"/>
          <w:i w:val="false"/>
          <w:color w:val="000000"/>
          <w:sz w:val="28"/>
        </w:rPr>
        <w:t>
      3. 2017 жылға арналған облыстық бюджетте, облыстық бюджеттен аудандар бюджеттеріне берілетін субвенциялар көлемі 61 489 726 мың теңге сомасында көзделсін, оның ішінде:</w:t>
      </w:r>
    </w:p>
    <w:bookmarkEnd w:id="17"/>
    <w:bookmarkStart w:name="z25" w:id="18"/>
    <w:p>
      <w:pPr>
        <w:spacing w:after="0"/>
        <w:ind w:left="0"/>
        <w:jc w:val="both"/>
      </w:pPr>
      <w:r>
        <w:rPr>
          <w:rFonts w:ascii="Times New Roman"/>
          <w:b w:val="false"/>
          <w:i w:val="false"/>
          <w:color w:val="000000"/>
          <w:sz w:val="28"/>
        </w:rPr>
        <w:t>
      Арал ауданы 8 602 310 мың теңге;</w:t>
      </w:r>
    </w:p>
    <w:bookmarkEnd w:id="18"/>
    <w:bookmarkStart w:name="z26" w:id="19"/>
    <w:p>
      <w:pPr>
        <w:spacing w:after="0"/>
        <w:ind w:left="0"/>
        <w:jc w:val="both"/>
      </w:pPr>
      <w:r>
        <w:rPr>
          <w:rFonts w:ascii="Times New Roman"/>
          <w:b w:val="false"/>
          <w:i w:val="false"/>
          <w:color w:val="000000"/>
          <w:sz w:val="28"/>
        </w:rPr>
        <w:t>
      Қазалы ауданы 9 859 974 мың теңге;</w:t>
      </w:r>
    </w:p>
    <w:bookmarkEnd w:id="19"/>
    <w:bookmarkStart w:name="z27" w:id="20"/>
    <w:p>
      <w:pPr>
        <w:spacing w:after="0"/>
        <w:ind w:left="0"/>
        <w:jc w:val="both"/>
      </w:pPr>
      <w:r>
        <w:rPr>
          <w:rFonts w:ascii="Times New Roman"/>
          <w:b w:val="false"/>
          <w:i w:val="false"/>
          <w:color w:val="000000"/>
          <w:sz w:val="28"/>
        </w:rPr>
        <w:t>
      Қармақшы ауданы 8 159 386 мың теңге;</w:t>
      </w:r>
    </w:p>
    <w:bookmarkEnd w:id="20"/>
    <w:bookmarkStart w:name="z28" w:id="21"/>
    <w:p>
      <w:pPr>
        <w:spacing w:after="0"/>
        <w:ind w:left="0"/>
        <w:jc w:val="both"/>
      </w:pPr>
      <w:r>
        <w:rPr>
          <w:rFonts w:ascii="Times New Roman"/>
          <w:b w:val="false"/>
          <w:i w:val="false"/>
          <w:color w:val="000000"/>
          <w:sz w:val="28"/>
        </w:rPr>
        <w:t>
      Жалағаш ауданы 4 864 758 мың теңге;</w:t>
      </w:r>
    </w:p>
    <w:bookmarkEnd w:id="21"/>
    <w:bookmarkStart w:name="z29" w:id="22"/>
    <w:p>
      <w:pPr>
        <w:spacing w:after="0"/>
        <w:ind w:left="0"/>
        <w:jc w:val="both"/>
      </w:pPr>
      <w:r>
        <w:rPr>
          <w:rFonts w:ascii="Times New Roman"/>
          <w:b w:val="false"/>
          <w:i w:val="false"/>
          <w:color w:val="000000"/>
          <w:sz w:val="28"/>
        </w:rPr>
        <w:t>
      Сырдария ауданы 418 064 мың теңге;</w:t>
      </w:r>
    </w:p>
    <w:bookmarkEnd w:id="22"/>
    <w:bookmarkStart w:name="z30" w:id="23"/>
    <w:p>
      <w:pPr>
        <w:spacing w:after="0"/>
        <w:ind w:left="0"/>
        <w:jc w:val="both"/>
      </w:pPr>
      <w:r>
        <w:rPr>
          <w:rFonts w:ascii="Times New Roman"/>
          <w:b w:val="false"/>
          <w:i w:val="false"/>
          <w:color w:val="000000"/>
          <w:sz w:val="28"/>
        </w:rPr>
        <w:t>
      Шиелі ауданы 10 267 761мың теңге;</w:t>
      </w:r>
    </w:p>
    <w:bookmarkEnd w:id="23"/>
    <w:bookmarkStart w:name="z31" w:id="24"/>
    <w:p>
      <w:pPr>
        <w:spacing w:after="0"/>
        <w:ind w:left="0"/>
        <w:jc w:val="both"/>
      </w:pPr>
      <w:r>
        <w:rPr>
          <w:rFonts w:ascii="Times New Roman"/>
          <w:b w:val="false"/>
          <w:i w:val="false"/>
          <w:color w:val="000000"/>
          <w:sz w:val="28"/>
        </w:rPr>
        <w:t>
      Жаңақорған ауданы 9 742 639 мың теңге;</w:t>
      </w:r>
    </w:p>
    <w:bookmarkEnd w:id="24"/>
    <w:bookmarkStart w:name="z32" w:id="25"/>
    <w:p>
      <w:pPr>
        <w:spacing w:after="0"/>
        <w:ind w:left="0"/>
        <w:jc w:val="both"/>
      </w:pPr>
      <w:r>
        <w:rPr>
          <w:rFonts w:ascii="Times New Roman"/>
          <w:b w:val="false"/>
          <w:i w:val="false"/>
          <w:color w:val="000000"/>
          <w:sz w:val="28"/>
        </w:rPr>
        <w:t>
      Қызылорда қаласы 9 574 834 мың теңге.</w:t>
      </w:r>
    </w:p>
    <w:bookmarkEnd w:id="25"/>
    <w:bookmarkStart w:name="z33" w:id="26"/>
    <w:p>
      <w:pPr>
        <w:spacing w:after="0"/>
        <w:ind w:left="0"/>
        <w:jc w:val="both"/>
      </w:pPr>
      <w:r>
        <w:rPr>
          <w:rFonts w:ascii="Times New Roman"/>
          <w:b w:val="false"/>
          <w:i w:val="false"/>
          <w:color w:val="000000"/>
          <w:sz w:val="28"/>
        </w:rPr>
        <w:t xml:space="preserve">
      4. Аудандар және Қызылорда қаласы бюджеттеріне облыстық бюджет қаражаты есебінен 2017 жылға арналған ағымдағы нысаналы трансферттердің бөлінуі облыс әкімдігінің қаулысы негізінде төмендегілер үшін айқындалады: </w:t>
      </w:r>
    </w:p>
    <w:bookmarkEnd w:id="26"/>
    <w:bookmarkStart w:name="z34" w:id="27"/>
    <w:p>
      <w:pPr>
        <w:spacing w:after="0"/>
        <w:ind w:left="0"/>
        <w:jc w:val="both"/>
      </w:pPr>
      <w:r>
        <w:rPr>
          <w:rFonts w:ascii="Times New Roman"/>
          <w:b w:val="false"/>
          <w:i w:val="false"/>
          <w:color w:val="000000"/>
          <w:sz w:val="28"/>
        </w:rPr>
        <w:t>
      1) білім беру;</w:t>
      </w:r>
    </w:p>
    <w:bookmarkEnd w:id="27"/>
    <w:bookmarkStart w:name="z35" w:id="28"/>
    <w:p>
      <w:pPr>
        <w:spacing w:after="0"/>
        <w:ind w:left="0"/>
        <w:jc w:val="both"/>
      </w:pPr>
      <w:r>
        <w:rPr>
          <w:rFonts w:ascii="Times New Roman"/>
          <w:b w:val="false"/>
          <w:i w:val="false"/>
          <w:color w:val="000000"/>
          <w:sz w:val="28"/>
        </w:rPr>
        <w:t>
      2) Ұлы Отан соғысына қатысушылары мен мүгедектеріне және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сауықтыру үшін біржолғы материалдық көмек;</w:t>
      </w:r>
    </w:p>
    <w:bookmarkEnd w:id="28"/>
    <w:bookmarkStart w:name="z36" w:id="29"/>
    <w:p>
      <w:pPr>
        <w:spacing w:after="0"/>
        <w:ind w:left="0"/>
        <w:jc w:val="both"/>
      </w:pPr>
      <w:r>
        <w:rPr>
          <w:rFonts w:ascii="Times New Roman"/>
          <w:b w:val="false"/>
          <w:i w:val="false"/>
          <w:color w:val="000000"/>
          <w:sz w:val="28"/>
        </w:rPr>
        <w:t>
      3) Ұлы Отан соғысы жылдарында тылда кемінде 6 ай жұмыс істеген (қызмет еткен) адамдарды әлеуметтік қолдау;</w:t>
      </w:r>
    </w:p>
    <w:bookmarkEnd w:id="29"/>
    <w:bookmarkStart w:name="z37" w:id="30"/>
    <w:p>
      <w:pPr>
        <w:spacing w:after="0"/>
        <w:ind w:left="0"/>
        <w:jc w:val="both"/>
      </w:pPr>
      <w:r>
        <w:rPr>
          <w:rFonts w:ascii="Times New Roman"/>
          <w:b w:val="false"/>
          <w:i w:val="false"/>
          <w:color w:val="000000"/>
          <w:sz w:val="28"/>
        </w:rPr>
        <w:t xml:space="preserve">
      4) өңірге қажет мамандықтар бойынша әлеуметтік тұрғыдан халықтың осал тобы қатарынан білім алушы студенттерге әлеуметтік көмек көрсету; </w:t>
      </w:r>
    </w:p>
    <w:bookmarkEnd w:id="30"/>
    <w:bookmarkStart w:name="z38" w:id="31"/>
    <w:p>
      <w:pPr>
        <w:spacing w:after="0"/>
        <w:ind w:left="0"/>
        <w:jc w:val="both"/>
      </w:pPr>
      <w:r>
        <w:rPr>
          <w:rFonts w:ascii="Times New Roman"/>
          <w:b w:val="false"/>
          <w:i w:val="false"/>
          <w:color w:val="000000"/>
          <w:sz w:val="28"/>
        </w:rPr>
        <w:t>
      5) туберкулез ауруының қолдаушы фазасында емделіп жүрген науқастарға әлеуметтік көмек көрсету;</w:t>
      </w:r>
    </w:p>
    <w:bookmarkEnd w:id="31"/>
    <w:bookmarkStart w:name="z39" w:id="32"/>
    <w:p>
      <w:pPr>
        <w:spacing w:after="0"/>
        <w:ind w:left="0"/>
        <w:jc w:val="both"/>
      </w:pPr>
      <w:r>
        <w:rPr>
          <w:rFonts w:ascii="Times New Roman"/>
          <w:b w:val="false"/>
          <w:i w:val="false"/>
          <w:color w:val="000000"/>
          <w:sz w:val="28"/>
        </w:rPr>
        <w:t>
      6) гемобластоздар мен апластикалық анемияны қосқанда гематологиялық аурулармен ауырған диспансерлік есепте тұрған балаларға әлеуметтік көмек көрсету;</w:t>
      </w:r>
    </w:p>
    <w:bookmarkEnd w:id="32"/>
    <w:bookmarkStart w:name="z40" w:id="33"/>
    <w:p>
      <w:pPr>
        <w:spacing w:after="0"/>
        <w:ind w:left="0"/>
        <w:jc w:val="both"/>
      </w:pPr>
      <w:r>
        <w:rPr>
          <w:rFonts w:ascii="Times New Roman"/>
          <w:b w:val="false"/>
          <w:i w:val="false"/>
          <w:color w:val="000000"/>
          <w:sz w:val="28"/>
        </w:rPr>
        <w:t>
      7)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bookmarkEnd w:id="33"/>
    <w:bookmarkStart w:name="z41" w:id="34"/>
    <w:p>
      <w:pPr>
        <w:spacing w:after="0"/>
        <w:ind w:left="0"/>
        <w:jc w:val="both"/>
      </w:pPr>
      <w:r>
        <w:rPr>
          <w:rFonts w:ascii="Times New Roman"/>
          <w:b w:val="false"/>
          <w:i w:val="false"/>
          <w:color w:val="000000"/>
          <w:sz w:val="28"/>
        </w:rPr>
        <w:t>
      8) абаттандыру;</w:t>
      </w:r>
    </w:p>
    <w:bookmarkEnd w:id="34"/>
    <w:bookmarkStart w:name="z42" w:id="35"/>
    <w:p>
      <w:pPr>
        <w:spacing w:after="0"/>
        <w:ind w:left="0"/>
        <w:jc w:val="both"/>
      </w:pPr>
      <w:r>
        <w:rPr>
          <w:rFonts w:ascii="Times New Roman"/>
          <w:b w:val="false"/>
          <w:i w:val="false"/>
          <w:color w:val="000000"/>
          <w:sz w:val="28"/>
        </w:rPr>
        <w:t>
      9) тұрмысы төмен отбасыларынан шыққан күндізгі бөлімде оқитын жоғары, арнаулы орта оқу орындарының және кәсіптік лицейлердің студенттері мен оқушыларының қалалық қоғамдық автокөліктерде жүру төлем ақысын өтеу;</w:t>
      </w:r>
    </w:p>
    <w:bookmarkEnd w:id="35"/>
    <w:bookmarkStart w:name="z43" w:id="36"/>
    <w:p>
      <w:pPr>
        <w:spacing w:after="0"/>
        <w:ind w:left="0"/>
        <w:jc w:val="both"/>
      </w:pPr>
      <w:r>
        <w:rPr>
          <w:rFonts w:ascii="Times New Roman"/>
          <w:b w:val="false"/>
          <w:i w:val="false"/>
          <w:color w:val="000000"/>
          <w:sz w:val="28"/>
        </w:rPr>
        <w:t>
      10) калалық, аудандық, ауылдық кітапханаларға кітап сатып алу;</w:t>
      </w:r>
    </w:p>
    <w:bookmarkEnd w:id="36"/>
    <w:bookmarkStart w:name="z44" w:id="37"/>
    <w:p>
      <w:pPr>
        <w:spacing w:after="0"/>
        <w:ind w:left="0"/>
        <w:jc w:val="both"/>
      </w:pPr>
      <w:r>
        <w:rPr>
          <w:rFonts w:ascii="Times New Roman"/>
          <w:b w:val="false"/>
          <w:i w:val="false"/>
          <w:color w:val="000000"/>
          <w:sz w:val="28"/>
        </w:rPr>
        <w:t>
      11) ауыл шаруашылығында іс-шаралар өткізу;</w:t>
      </w:r>
    </w:p>
    <w:bookmarkEnd w:id="37"/>
    <w:bookmarkStart w:name="z45" w:id="38"/>
    <w:p>
      <w:pPr>
        <w:spacing w:after="0"/>
        <w:ind w:left="0"/>
        <w:jc w:val="both"/>
      </w:pPr>
      <w:r>
        <w:rPr>
          <w:rFonts w:ascii="Times New Roman"/>
          <w:b w:val="false"/>
          <w:i w:val="false"/>
          <w:color w:val="000000"/>
          <w:sz w:val="28"/>
        </w:rPr>
        <w:t>
      12) су шаруашылығы нысандарын құжаттандыруды дайындау;</w:t>
      </w:r>
    </w:p>
    <w:bookmarkEnd w:id="38"/>
    <w:bookmarkStart w:name="z46" w:id="39"/>
    <w:p>
      <w:pPr>
        <w:spacing w:after="0"/>
        <w:ind w:left="0"/>
        <w:jc w:val="both"/>
      </w:pPr>
      <w:r>
        <w:rPr>
          <w:rFonts w:ascii="Times New Roman"/>
          <w:b w:val="false"/>
          <w:i w:val="false"/>
          <w:color w:val="000000"/>
          <w:sz w:val="28"/>
        </w:rPr>
        <w:t>
      13) көлік инфрақұрылымын күрделі және орташа жөндеу;</w:t>
      </w:r>
    </w:p>
    <w:bookmarkEnd w:id="39"/>
    <w:p>
      <w:pPr>
        <w:spacing w:after="0"/>
        <w:ind w:left="0"/>
        <w:jc w:val="both"/>
      </w:pPr>
      <w:r>
        <w:rPr>
          <w:rFonts w:ascii="Times New Roman"/>
          <w:b w:val="false"/>
          <w:i w:val="false"/>
          <w:color w:val="000000"/>
          <w:sz w:val="28"/>
        </w:rPr>
        <w:t>
      14) нәтижелі жұмыспен қамтуды және жаппай кәсіпкерлікті дамыту бағдарламасы шеңберінде, еңбек нарығын дамытуға бағытталған, іс-шараларын іске асыру.</w:t>
      </w:r>
    </w:p>
    <w:p>
      <w:pPr>
        <w:spacing w:after="0"/>
        <w:ind w:left="0"/>
        <w:jc w:val="both"/>
      </w:pPr>
      <w:r>
        <w:rPr>
          <w:rFonts w:ascii="Times New Roman"/>
          <w:b w:val="false"/>
          <w:i w:val="false"/>
          <w:color w:val="000000"/>
          <w:sz w:val="28"/>
        </w:rPr>
        <w:t>
      15) Арал, Қазалы және Сырдария аудандары бюджеттерінің жылдық кіріс түсімдері болжамының орындалмауына байланысты жоғалтуларын өтеу.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Қызылорда облыстық мәслихатының 15.02.2017 </w:t>
      </w:r>
      <w:r>
        <w:rPr>
          <w:rFonts w:ascii="Times New Roman"/>
          <w:b w:val="false"/>
          <w:i w:val="false"/>
          <w:color w:val="000000"/>
          <w:sz w:val="28"/>
        </w:rPr>
        <w:t>№ 88</w:t>
      </w:r>
      <w:r>
        <w:rPr>
          <w:rFonts w:ascii="Times New Roman"/>
          <w:b w:val="false"/>
          <w:i w:val="false"/>
          <w:color w:val="ff0000"/>
          <w:sz w:val="28"/>
        </w:rPr>
        <w:t xml:space="preserve">; 24.10.2017 </w:t>
      </w:r>
      <w:r>
        <w:rPr>
          <w:rFonts w:ascii="Times New Roman"/>
          <w:b w:val="false"/>
          <w:i w:val="false"/>
          <w:color w:val="000000"/>
          <w:sz w:val="28"/>
        </w:rPr>
        <w:t>№ 140</w:t>
      </w:r>
      <w:r>
        <w:rPr>
          <w:rFonts w:ascii="Times New Roman"/>
          <w:b w:val="false"/>
          <w:i w:val="false"/>
          <w:color w:val="ff0000"/>
          <w:sz w:val="28"/>
        </w:rPr>
        <w:t xml:space="preserve"> (01.01.2017 бастап қолданысқа енгізіледі және ресми жариялауға жатады) шешімдерімен.</w:t>
      </w:r>
      <w:r>
        <w:br/>
      </w:r>
      <w:r>
        <w:rPr>
          <w:rFonts w:ascii="Times New Roman"/>
          <w:b w:val="false"/>
          <w:i w:val="false"/>
          <w:color w:val="000000"/>
          <w:sz w:val="28"/>
        </w:rPr>
        <w:t>
</w:t>
      </w:r>
    </w:p>
    <w:bookmarkStart w:name="z47" w:id="40"/>
    <w:p>
      <w:pPr>
        <w:spacing w:after="0"/>
        <w:ind w:left="0"/>
        <w:jc w:val="both"/>
      </w:pPr>
      <w:r>
        <w:rPr>
          <w:rFonts w:ascii="Times New Roman"/>
          <w:b w:val="false"/>
          <w:i w:val="false"/>
          <w:color w:val="000000"/>
          <w:sz w:val="28"/>
        </w:rPr>
        <w:t xml:space="preserve">
      5. Аудандар және Қызылорда қаласы бюджеттеріне республикалық бюджет қаражаты есебінен 2017 жылға арналған ағымдағы нысаналы трансферттердің бөлінуі облыс әкімдігінің қаулысы негізінде төмендегілер үшін айқындалады: </w:t>
      </w:r>
    </w:p>
    <w:bookmarkEnd w:id="40"/>
    <w:bookmarkStart w:name="z48" w:id="41"/>
    <w:p>
      <w:pPr>
        <w:spacing w:after="0"/>
        <w:ind w:left="0"/>
        <w:jc w:val="both"/>
      </w:pPr>
      <w:r>
        <w:rPr>
          <w:rFonts w:ascii="Times New Roman"/>
          <w:b w:val="false"/>
          <w:i w:val="false"/>
          <w:color w:val="000000"/>
          <w:sz w:val="28"/>
        </w:rPr>
        <w:t>
      1) тілдік курстар өтілінен өткен мұғалімдерге үстемақы төлеу;</w:t>
      </w:r>
    </w:p>
    <w:bookmarkEnd w:id="41"/>
    <w:bookmarkStart w:name="z49" w:id="42"/>
    <w:p>
      <w:pPr>
        <w:spacing w:after="0"/>
        <w:ind w:left="0"/>
        <w:jc w:val="both"/>
      </w:pPr>
      <w:r>
        <w:rPr>
          <w:rFonts w:ascii="Times New Roman"/>
          <w:b w:val="false"/>
          <w:i w:val="false"/>
          <w:color w:val="000000"/>
          <w:sz w:val="28"/>
        </w:rPr>
        <w:t>
      2) оқу кезеңінде негізгі қызметкерді алмастырғаны үшін мұғалімдерге үстемақы төлеу;</w:t>
      </w:r>
    </w:p>
    <w:bookmarkEnd w:id="42"/>
    <w:bookmarkStart w:name="z50" w:id="43"/>
    <w:p>
      <w:pPr>
        <w:spacing w:after="0"/>
        <w:ind w:left="0"/>
        <w:jc w:val="both"/>
      </w:pPr>
      <w:r>
        <w:rPr>
          <w:rFonts w:ascii="Times New Roman"/>
          <w:b w:val="false"/>
          <w:i w:val="false"/>
          <w:color w:val="000000"/>
          <w:sz w:val="28"/>
        </w:rPr>
        <w:t>
      3) "Өрлеу" жобасы бойынша шартты ақшалай көмекті енгізу;</w:t>
      </w:r>
    </w:p>
    <w:bookmarkEnd w:id="43"/>
    <w:bookmarkStart w:name="z51" w:id="44"/>
    <w:p>
      <w:pPr>
        <w:spacing w:after="0"/>
        <w:ind w:left="0"/>
        <w:jc w:val="both"/>
      </w:pPr>
      <w:r>
        <w:rPr>
          <w:rFonts w:ascii="Times New Roman"/>
          <w:b w:val="false"/>
          <w:i w:val="false"/>
          <w:color w:val="000000"/>
          <w:sz w:val="28"/>
        </w:rPr>
        <w:t>
      4) Қазақстан Республикасында мүгедектердің құқықтарын қамтамасыз ету және өмір сүру сапасын жақсарту жөніндегі 2012 -2018 жылдарға арналған іс-шаралар жоспарын іске асыру;</w:t>
      </w:r>
    </w:p>
    <w:bookmarkEnd w:id="44"/>
    <w:bookmarkStart w:name="z52" w:id="45"/>
    <w:p>
      <w:pPr>
        <w:spacing w:after="0"/>
        <w:ind w:left="0"/>
        <w:jc w:val="both"/>
      </w:pPr>
      <w:r>
        <w:rPr>
          <w:rFonts w:ascii="Times New Roman"/>
          <w:b w:val="false"/>
          <w:i w:val="false"/>
          <w:color w:val="000000"/>
          <w:sz w:val="28"/>
        </w:rPr>
        <w:t>
      5) нәтижелі жұмыспен қамтуды және жаппай кәсіпкерлікті дамыту бағдарламасы шеңберінде, еңбек нарығын дамытуға бағытталған, іс-шараларын іске асыру.</w:t>
      </w:r>
    </w:p>
    <w:bookmarkEnd w:id="45"/>
    <w:bookmarkStart w:name="z53" w:id="46"/>
    <w:p>
      <w:pPr>
        <w:spacing w:after="0"/>
        <w:ind w:left="0"/>
        <w:jc w:val="both"/>
      </w:pPr>
      <w:r>
        <w:rPr>
          <w:rFonts w:ascii="Times New Roman"/>
          <w:b w:val="false"/>
          <w:i w:val="false"/>
          <w:color w:val="000000"/>
          <w:sz w:val="28"/>
        </w:rPr>
        <w:t xml:space="preserve">
      6. Аудандар және Қызылорда қаласы бюджеттеріне облыстық бюджет қаражаты есебінен 2017 жылға арналған нысаналы даму трансферттердің бөлінуі облыс әкімдігінің қаулысы негізінде төмендегілер үшін айқындалады: </w:t>
      </w:r>
    </w:p>
    <w:bookmarkEnd w:id="46"/>
    <w:bookmarkStart w:name="z54" w:id="47"/>
    <w:p>
      <w:pPr>
        <w:spacing w:after="0"/>
        <w:ind w:left="0"/>
        <w:jc w:val="both"/>
      </w:pPr>
      <w:r>
        <w:rPr>
          <w:rFonts w:ascii="Times New Roman"/>
          <w:b w:val="false"/>
          <w:i w:val="false"/>
          <w:color w:val="000000"/>
          <w:sz w:val="28"/>
        </w:rPr>
        <w:t>
      1) инженерлік-коммуникациялық инфрақұрылымды жобалау, дамыту және (немесе) жайластыру;</w:t>
      </w:r>
    </w:p>
    <w:bookmarkEnd w:id="47"/>
    <w:bookmarkStart w:name="z55" w:id="48"/>
    <w:p>
      <w:pPr>
        <w:spacing w:after="0"/>
        <w:ind w:left="0"/>
        <w:jc w:val="both"/>
      </w:pPr>
      <w:r>
        <w:rPr>
          <w:rFonts w:ascii="Times New Roman"/>
          <w:b w:val="false"/>
          <w:i w:val="false"/>
          <w:color w:val="000000"/>
          <w:sz w:val="28"/>
        </w:rPr>
        <w:t>
      2) ауылдық елді мекендерді сумен жабдықтау және су бұру жүйелерін дамыту;</w:t>
      </w:r>
    </w:p>
    <w:bookmarkEnd w:id="48"/>
    <w:bookmarkStart w:name="z56" w:id="49"/>
    <w:p>
      <w:pPr>
        <w:spacing w:after="0"/>
        <w:ind w:left="0"/>
        <w:jc w:val="both"/>
      </w:pPr>
      <w:r>
        <w:rPr>
          <w:rFonts w:ascii="Times New Roman"/>
          <w:b w:val="false"/>
          <w:i w:val="false"/>
          <w:color w:val="000000"/>
          <w:sz w:val="28"/>
        </w:rPr>
        <w:t>
      3) су шаруашылығын дамыту;</w:t>
      </w:r>
    </w:p>
    <w:bookmarkEnd w:id="49"/>
    <w:bookmarkStart w:name="z57" w:id="50"/>
    <w:p>
      <w:pPr>
        <w:spacing w:after="0"/>
        <w:ind w:left="0"/>
        <w:jc w:val="both"/>
      </w:pPr>
      <w:r>
        <w:rPr>
          <w:rFonts w:ascii="Times New Roman"/>
          <w:b w:val="false"/>
          <w:i w:val="false"/>
          <w:color w:val="000000"/>
          <w:sz w:val="28"/>
        </w:rPr>
        <w:t>
      4) көлік инфрақұрылымын дамыту;</w:t>
      </w:r>
    </w:p>
    <w:bookmarkEnd w:id="50"/>
    <w:bookmarkStart w:name="z58" w:id="51"/>
    <w:p>
      <w:pPr>
        <w:spacing w:after="0"/>
        <w:ind w:left="0"/>
        <w:jc w:val="both"/>
      </w:pPr>
      <w:r>
        <w:rPr>
          <w:rFonts w:ascii="Times New Roman"/>
          <w:b w:val="false"/>
          <w:i w:val="false"/>
          <w:color w:val="000000"/>
          <w:sz w:val="28"/>
        </w:rPr>
        <w:t>
      5) әлеуметтік нысандардың газбен жабдықтау жүйесін дамыту;</w:t>
      </w:r>
    </w:p>
    <w:bookmarkEnd w:id="51"/>
    <w:bookmarkStart w:name="z59" w:id="52"/>
    <w:p>
      <w:pPr>
        <w:spacing w:after="0"/>
        <w:ind w:left="0"/>
        <w:jc w:val="both"/>
      </w:pPr>
      <w:r>
        <w:rPr>
          <w:rFonts w:ascii="Times New Roman"/>
          <w:b w:val="false"/>
          <w:i w:val="false"/>
          <w:color w:val="000000"/>
          <w:sz w:val="28"/>
        </w:rPr>
        <w:t>
      6) Қазақстан Республикасының орнықты дамуына және өсуіне жәрдемдесу шеңберінде квазимемлекеттік сектор субъектілерінің жарғылық капиталын ұлғайту;</w:t>
      </w:r>
    </w:p>
    <w:bookmarkEnd w:id="52"/>
    <w:p>
      <w:pPr>
        <w:spacing w:after="0"/>
        <w:ind w:left="0"/>
        <w:jc w:val="both"/>
      </w:pPr>
      <w:r>
        <w:rPr>
          <w:rFonts w:ascii="Times New Roman"/>
          <w:b w:val="false"/>
          <w:i w:val="false"/>
          <w:color w:val="000000"/>
          <w:sz w:val="28"/>
        </w:rPr>
        <w:t>
      7) сумен жабдықтау және су бұру жүйелерін дамыту;</w:t>
      </w:r>
    </w:p>
    <w:p>
      <w:pPr>
        <w:spacing w:after="0"/>
        <w:ind w:left="0"/>
        <w:jc w:val="both"/>
      </w:pPr>
      <w:r>
        <w:rPr>
          <w:rFonts w:ascii="Times New Roman"/>
          <w:b w:val="false"/>
          <w:i w:val="false"/>
          <w:color w:val="000000"/>
          <w:sz w:val="28"/>
        </w:rPr>
        <w:t>
      8) коммуналдық тұрғын үй қорының тұрғын үйлерін жобалау және (немесе) салу, реконструкциялау;</w:t>
      </w:r>
    </w:p>
    <w:p>
      <w:pPr>
        <w:spacing w:after="0"/>
        <w:ind w:left="0"/>
        <w:jc w:val="both"/>
      </w:pPr>
      <w:r>
        <w:rPr>
          <w:rFonts w:ascii="Times New Roman"/>
          <w:b w:val="false"/>
          <w:i w:val="false"/>
          <w:color w:val="000000"/>
          <w:sz w:val="28"/>
        </w:rPr>
        <w:t>
      9) бастауыш, негізгі орта және жалпы орта білім беру объектілерін салу және реконструкциялау;</w:t>
      </w:r>
    </w:p>
    <w:p>
      <w:pPr>
        <w:spacing w:after="0"/>
        <w:ind w:left="0"/>
        <w:jc w:val="both"/>
      </w:pPr>
      <w:r>
        <w:rPr>
          <w:rFonts w:ascii="Times New Roman"/>
          <w:b w:val="false"/>
          <w:i w:val="false"/>
          <w:color w:val="000000"/>
          <w:sz w:val="28"/>
        </w:rPr>
        <w:t>
      10) әлеуметтік нысандарды дамыту;</w:t>
      </w:r>
    </w:p>
    <w:p>
      <w:pPr>
        <w:spacing w:after="0"/>
        <w:ind w:left="0"/>
        <w:jc w:val="both"/>
      </w:pPr>
      <w:r>
        <w:rPr>
          <w:rFonts w:ascii="Times New Roman"/>
          <w:b w:val="false"/>
          <w:i w:val="false"/>
          <w:color w:val="000000"/>
          <w:sz w:val="28"/>
        </w:rPr>
        <w:t>
      11) абаттандыру;</w:t>
      </w:r>
    </w:p>
    <w:p>
      <w:pPr>
        <w:spacing w:after="0"/>
        <w:ind w:left="0"/>
        <w:jc w:val="both"/>
      </w:pPr>
      <w:r>
        <w:rPr>
          <w:rFonts w:ascii="Times New Roman"/>
          <w:b w:val="false"/>
          <w:i w:val="false"/>
          <w:color w:val="000000"/>
          <w:sz w:val="28"/>
        </w:rPr>
        <w:t>
      12) мал көміндісінің құрылысы;</w:t>
      </w:r>
    </w:p>
    <w:p>
      <w:pPr>
        <w:spacing w:after="0"/>
        <w:ind w:left="0"/>
        <w:jc w:val="both"/>
      </w:pPr>
      <w:r>
        <w:rPr>
          <w:rFonts w:ascii="Times New Roman"/>
          <w:b w:val="false"/>
          <w:i w:val="false"/>
          <w:color w:val="000000"/>
          <w:sz w:val="28"/>
        </w:rPr>
        <w:t>
      13) мемлекеттік органдардың объектілерін дамыту</w:t>
      </w:r>
    </w:p>
    <w:p>
      <w:pPr>
        <w:spacing w:after="0"/>
        <w:ind w:left="0"/>
        <w:jc w:val="both"/>
      </w:pPr>
      <w:r>
        <w:rPr>
          <w:rFonts w:ascii="Times New Roman"/>
          <w:b w:val="false"/>
          <w:i w:val="false"/>
          <w:color w:val="000000"/>
          <w:sz w:val="28"/>
        </w:rPr>
        <w:t>
      14) заңды тұлғалардың жарғылық капиталын ұлғайтуға.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Қызылорда облыстық мәслихатының 15.02.2017 </w:t>
      </w:r>
      <w:r>
        <w:rPr>
          <w:rFonts w:ascii="Times New Roman"/>
          <w:b w:val="false"/>
          <w:i w:val="false"/>
          <w:color w:val="000000"/>
          <w:sz w:val="28"/>
        </w:rPr>
        <w:t>№ 88</w:t>
      </w:r>
      <w:r>
        <w:rPr>
          <w:rFonts w:ascii="Times New Roman"/>
          <w:b w:val="false"/>
          <w:i w:val="false"/>
          <w:color w:val="ff0000"/>
          <w:sz w:val="28"/>
        </w:rPr>
        <w:t xml:space="preserve">; 16.05.2017 </w:t>
      </w:r>
      <w:r>
        <w:rPr>
          <w:rFonts w:ascii="Times New Roman"/>
          <w:b w:val="false"/>
          <w:i w:val="false"/>
          <w:color w:val="000000"/>
          <w:sz w:val="28"/>
        </w:rPr>
        <w:t>№ 116</w:t>
      </w:r>
      <w:r>
        <w:rPr>
          <w:rFonts w:ascii="Times New Roman"/>
          <w:b w:val="false"/>
          <w:i w:val="false"/>
          <w:color w:val="ff0000"/>
          <w:sz w:val="28"/>
        </w:rPr>
        <w:t xml:space="preserve">; 24.10.2017 </w:t>
      </w:r>
      <w:r>
        <w:rPr>
          <w:rFonts w:ascii="Times New Roman"/>
          <w:b w:val="false"/>
          <w:i w:val="false"/>
          <w:color w:val="000000"/>
          <w:sz w:val="28"/>
        </w:rPr>
        <w:t>№ 140</w:t>
      </w:r>
      <w:r>
        <w:rPr>
          <w:rFonts w:ascii="Times New Roman"/>
          <w:b w:val="false"/>
          <w:i w:val="false"/>
          <w:color w:val="ff0000"/>
          <w:sz w:val="28"/>
        </w:rPr>
        <w:t xml:space="preserve"> (01.01.2017 бастап қолданысқа енгізіледі және ресми жариялауға жатады) шешімдерімен.</w:t>
      </w:r>
      <w:r>
        <w:br/>
      </w:r>
      <w:r>
        <w:rPr>
          <w:rFonts w:ascii="Times New Roman"/>
          <w:b w:val="false"/>
          <w:i w:val="false"/>
          <w:color w:val="000000"/>
          <w:sz w:val="28"/>
        </w:rPr>
        <w:t>
</w:t>
      </w:r>
    </w:p>
    <w:bookmarkStart w:name="z60" w:id="53"/>
    <w:p>
      <w:pPr>
        <w:spacing w:after="0"/>
        <w:ind w:left="0"/>
        <w:jc w:val="both"/>
      </w:pPr>
      <w:r>
        <w:rPr>
          <w:rFonts w:ascii="Times New Roman"/>
          <w:b w:val="false"/>
          <w:i w:val="false"/>
          <w:color w:val="000000"/>
          <w:sz w:val="28"/>
        </w:rPr>
        <w:t xml:space="preserve">
      7. Аудандар және Қызылорда қаласы бюджеттеріне республикалық бюджет қаражаты есебінен 2017 жылға арналған нысаналы даму трансферттердің бөлінуі облыс әкімдігінің қаулысы негізінде төмендегілер үшін айқындалады: </w:t>
      </w:r>
    </w:p>
    <w:bookmarkEnd w:id="53"/>
    <w:bookmarkStart w:name="z61" w:id="54"/>
    <w:p>
      <w:pPr>
        <w:spacing w:after="0"/>
        <w:ind w:left="0"/>
        <w:jc w:val="both"/>
      </w:pPr>
      <w:r>
        <w:rPr>
          <w:rFonts w:ascii="Times New Roman"/>
          <w:b w:val="false"/>
          <w:i w:val="false"/>
          <w:color w:val="000000"/>
          <w:sz w:val="28"/>
        </w:rPr>
        <w:t>
      1) ауылдық елді мекендерді сумен жабдықтау және су бұру жүйелерін дамыту;</w:t>
      </w:r>
    </w:p>
    <w:bookmarkEnd w:id="54"/>
    <w:bookmarkStart w:name="z62" w:id="55"/>
    <w:p>
      <w:pPr>
        <w:spacing w:after="0"/>
        <w:ind w:left="0"/>
        <w:jc w:val="both"/>
      </w:pPr>
      <w:r>
        <w:rPr>
          <w:rFonts w:ascii="Times New Roman"/>
          <w:b w:val="false"/>
          <w:i w:val="false"/>
          <w:color w:val="000000"/>
          <w:sz w:val="28"/>
        </w:rPr>
        <w:t>
      2) инженерлік-коммуникациялық инфрақұрылымды жобалау, дамыту және (немесе) жайластыру;</w:t>
      </w:r>
    </w:p>
    <w:bookmarkEnd w:id="55"/>
    <w:bookmarkStart w:name="z63" w:id="56"/>
    <w:p>
      <w:pPr>
        <w:spacing w:after="0"/>
        <w:ind w:left="0"/>
        <w:jc w:val="both"/>
      </w:pPr>
      <w:r>
        <w:rPr>
          <w:rFonts w:ascii="Times New Roman"/>
          <w:b w:val="false"/>
          <w:i w:val="false"/>
          <w:color w:val="000000"/>
          <w:sz w:val="28"/>
        </w:rPr>
        <w:t>
      3) көлік инфрақұрылымын дамыту;</w:t>
      </w:r>
    </w:p>
    <w:bookmarkEnd w:id="56"/>
    <w:p>
      <w:pPr>
        <w:spacing w:after="0"/>
        <w:ind w:left="0"/>
        <w:jc w:val="both"/>
      </w:pPr>
      <w:r>
        <w:rPr>
          <w:rFonts w:ascii="Times New Roman"/>
          <w:b w:val="false"/>
          <w:i w:val="false"/>
          <w:color w:val="000000"/>
          <w:sz w:val="28"/>
        </w:rPr>
        <w:t>
      4) жылу-энергетикалық жүйесін дамыту.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Қызылорда облыстық мәслихатының 16.05.2017 </w:t>
      </w:r>
      <w:r>
        <w:rPr>
          <w:rFonts w:ascii="Times New Roman"/>
          <w:b w:val="false"/>
          <w:i w:val="false"/>
          <w:color w:val="000000"/>
          <w:sz w:val="28"/>
        </w:rPr>
        <w:t>№ 116</w:t>
      </w:r>
      <w:r>
        <w:rPr>
          <w:rFonts w:ascii="Times New Roman"/>
          <w:b w:val="false"/>
          <w:i w:val="false"/>
          <w:color w:val="ff0000"/>
          <w:sz w:val="28"/>
        </w:rPr>
        <w:t xml:space="preserve"> шешімімен (01.01.2017 бастап қолданысқа енгізіледі және ресми жариялауға жатады).</w:t>
      </w:r>
      <w:r>
        <w:br/>
      </w:r>
      <w:r>
        <w:rPr>
          <w:rFonts w:ascii="Times New Roman"/>
          <w:b w:val="false"/>
          <w:i w:val="false"/>
          <w:color w:val="000000"/>
          <w:sz w:val="28"/>
        </w:rPr>
        <w:t>
</w:t>
      </w:r>
    </w:p>
    <w:bookmarkStart w:name="z64" w:id="57"/>
    <w:p>
      <w:pPr>
        <w:spacing w:after="0"/>
        <w:ind w:left="0"/>
        <w:jc w:val="both"/>
      </w:pPr>
      <w:r>
        <w:rPr>
          <w:rFonts w:ascii="Times New Roman"/>
          <w:b w:val="false"/>
          <w:i w:val="false"/>
          <w:color w:val="000000"/>
          <w:sz w:val="28"/>
        </w:rPr>
        <w:t xml:space="preserve">
      8. Аудандар және Қызылорда қаласы бюджеттеріне республикалық бюджет қаражаты есебінен 2017 жылға арналған несиелердің бөлінуі облыс әкімдігінің қаулысы негізінде төмендегілер үшін айқындалады: </w:t>
      </w:r>
    </w:p>
    <w:bookmarkEnd w:id="57"/>
    <w:bookmarkStart w:name="z65" w:id="58"/>
    <w:p>
      <w:pPr>
        <w:spacing w:after="0"/>
        <w:ind w:left="0"/>
        <w:jc w:val="both"/>
      </w:pPr>
      <w:r>
        <w:rPr>
          <w:rFonts w:ascii="Times New Roman"/>
          <w:b w:val="false"/>
          <w:i w:val="false"/>
          <w:color w:val="000000"/>
          <w:sz w:val="28"/>
        </w:rPr>
        <w:t>
      1) мамандарды әлеуметтік қолдау шараларын іске асыру;</w:t>
      </w:r>
    </w:p>
    <w:bookmarkEnd w:id="58"/>
    <w:p>
      <w:pPr>
        <w:spacing w:after="0"/>
        <w:ind w:left="0"/>
        <w:jc w:val="both"/>
      </w:pPr>
      <w:r>
        <w:rPr>
          <w:rFonts w:ascii="Times New Roman"/>
          <w:b w:val="false"/>
          <w:i w:val="false"/>
          <w:color w:val="000000"/>
          <w:sz w:val="28"/>
        </w:rPr>
        <w:t>
      2) жылу, сумен жабдықтау және су бұру жүйелерін реконструкциялау және құрылысы.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Қызылорда облыстық мәслихатының 16.05.2017 </w:t>
      </w:r>
      <w:r>
        <w:rPr>
          <w:rFonts w:ascii="Times New Roman"/>
          <w:b w:val="false"/>
          <w:i w:val="false"/>
          <w:color w:val="000000"/>
          <w:sz w:val="28"/>
        </w:rPr>
        <w:t>№ 116</w:t>
      </w:r>
      <w:r>
        <w:rPr>
          <w:rFonts w:ascii="Times New Roman"/>
          <w:b w:val="false"/>
          <w:i w:val="false"/>
          <w:color w:val="ff0000"/>
          <w:sz w:val="28"/>
        </w:rPr>
        <w:t xml:space="preserve"> шешімімен (01.01.2017 бастап қолданысқа енгізіледі және ресми жариялауға жатады).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 Аудандар және Қызылорда қаласы бюджеттеріне облыстық бюджет қаражаты есебінен 2017 жылға арналған несиелердің бөлінуі облыс әкімдігінің қаулысы негізінде тұрғын үй жобалау және (немесе) салу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8-1-тармақпен толықтырылды- Қызылорда облыстық мәслихатының 15.02.2017 </w:t>
      </w:r>
      <w:r>
        <w:rPr>
          <w:rFonts w:ascii="Times New Roman"/>
          <w:b w:val="false"/>
          <w:i w:val="false"/>
          <w:color w:val="000000"/>
          <w:sz w:val="28"/>
        </w:rPr>
        <w:t>№ 88</w:t>
      </w:r>
      <w:r>
        <w:rPr>
          <w:rFonts w:ascii="Times New Roman"/>
          <w:b w:val="false"/>
          <w:i w:val="false"/>
          <w:color w:val="ff0000"/>
          <w:sz w:val="28"/>
        </w:rPr>
        <w:t xml:space="preserve"> шешімімен (01.01.2017 бастап қолданысқа енгізіледі және ресми жариялауға жатады).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8-2. Аудандар және Қызылорда қаласы бюджеттерінен электронды құжат айналымы бірыңғай жүйесінің орталықтандырылуына байланысты 70 046 мың теңге облыстық бюджетке қайтарылсын.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8-2-тармақпен толықтырылды- Қызылорда облыстық мәслихатының 15.02.2017 </w:t>
      </w:r>
      <w:r>
        <w:rPr>
          <w:rFonts w:ascii="Times New Roman"/>
          <w:b w:val="false"/>
          <w:i w:val="false"/>
          <w:color w:val="000000"/>
          <w:sz w:val="28"/>
        </w:rPr>
        <w:t>№ 88</w:t>
      </w:r>
      <w:r>
        <w:rPr>
          <w:rFonts w:ascii="Times New Roman"/>
          <w:b w:val="false"/>
          <w:i w:val="false"/>
          <w:color w:val="ff0000"/>
          <w:sz w:val="28"/>
        </w:rPr>
        <w:t xml:space="preserve"> шешімімен (01.01.2017 бастап қолданысқа енгізіледі және ресми жариялауға жатады).</w:t>
      </w:r>
      <w:r>
        <w:br/>
      </w:r>
      <w:r>
        <w:rPr>
          <w:rFonts w:ascii="Times New Roman"/>
          <w:b w:val="false"/>
          <w:i w:val="false"/>
          <w:color w:val="000000"/>
          <w:sz w:val="28"/>
        </w:rPr>
        <w:t>
</w:t>
      </w:r>
    </w:p>
    <w:bookmarkStart w:name="z66" w:id="59"/>
    <w:p>
      <w:pPr>
        <w:spacing w:after="0"/>
        <w:ind w:left="0"/>
        <w:jc w:val="both"/>
      </w:pPr>
      <w:r>
        <w:rPr>
          <w:rFonts w:ascii="Times New Roman"/>
          <w:b w:val="false"/>
          <w:i w:val="false"/>
          <w:color w:val="000000"/>
          <w:sz w:val="28"/>
        </w:rPr>
        <w:t>
      8-3. Сырдария, Қармақшы, Жаңақорған аудандары және Қызылорда қаласы бюджеттерінен 2016 жылы бөлінген трансферттердің мақсатсыз пайдаланылған 24 028,9 мың теңге сомасында облыстық бюджетке қайтарылсын.</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8-3-тармақпен толықтырылды- Қызылорда облыстық мәслихатының 16.05.2017 </w:t>
      </w:r>
      <w:r>
        <w:rPr>
          <w:rFonts w:ascii="Times New Roman"/>
          <w:b w:val="false"/>
          <w:i w:val="false"/>
          <w:color w:val="000000"/>
          <w:sz w:val="28"/>
        </w:rPr>
        <w:t>№ 116</w:t>
      </w:r>
      <w:r>
        <w:rPr>
          <w:rFonts w:ascii="Times New Roman"/>
          <w:b w:val="false"/>
          <w:i w:val="false"/>
          <w:color w:val="ff0000"/>
          <w:sz w:val="28"/>
        </w:rPr>
        <w:t xml:space="preserve"> шешімімен (01.01.2017 бастап қолданысқа енгізіледі және ресми жариялауға жатады).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8-4. 2017 жылға арналған облыстық бюджетте аудандар және Қызылорда қаласы бюджеттерінен "Қазақстан Республикасының кейбір заңнамалық актілеріне денсаулық сақтау мәселелері бойынша өзгерістер мен толықтырулар енгізу туралы" 2017 жылғы 30 маусымдағы Қазақстан Республикасының Заңына сәйкес міндетті әлеуметтік медициналық сақтандыруға жұмыс берушілердің аударымдары бойынша мөлшерлемелерді азайтуға байланысты 229 410 мың теңге сомасында трансферттердің түсімдері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8-4-тармақпен толықтырылды- Қызылорда облыстық мәслихатының 27.11.2017 </w:t>
      </w:r>
      <w:r>
        <w:rPr>
          <w:rFonts w:ascii="Times New Roman"/>
          <w:b w:val="false"/>
          <w:i w:val="false"/>
          <w:color w:val="000000"/>
          <w:sz w:val="28"/>
        </w:rPr>
        <w:t>№ 154</w:t>
      </w:r>
      <w:r>
        <w:rPr>
          <w:rFonts w:ascii="Times New Roman"/>
          <w:b w:val="false"/>
          <w:i w:val="false"/>
          <w:color w:val="ff0000"/>
          <w:sz w:val="28"/>
        </w:rPr>
        <w:t xml:space="preserve"> шешімімен (01.01.2017 бастап қолданысқа енгізіледі және ресми жариялауға жатады).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Облыстың жергілікті атқарушы органының 2017 жылға арналған резерві 288 751,0 мың теңге сомасында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Қызылорда облыстық мәслихатының 16.05.2017 </w:t>
      </w:r>
      <w:r>
        <w:rPr>
          <w:rFonts w:ascii="Times New Roman"/>
          <w:b w:val="false"/>
          <w:i w:val="false"/>
          <w:color w:val="000000"/>
          <w:sz w:val="28"/>
        </w:rPr>
        <w:t>№ 116</w:t>
      </w:r>
      <w:r>
        <w:rPr>
          <w:rFonts w:ascii="Times New Roman"/>
          <w:b w:val="false"/>
          <w:i w:val="false"/>
          <w:color w:val="ff0000"/>
          <w:sz w:val="28"/>
        </w:rPr>
        <w:t xml:space="preserve"> шешімімен (01.01.2017 бастап қолданысқа енгізіледі және ресми жариялауға жатады).</w:t>
      </w:r>
      <w:r>
        <w:br/>
      </w:r>
      <w:r>
        <w:rPr>
          <w:rFonts w:ascii="Times New Roman"/>
          <w:b w:val="false"/>
          <w:i w:val="false"/>
          <w:color w:val="000000"/>
          <w:sz w:val="28"/>
        </w:rPr>
        <w:t>
</w:t>
      </w:r>
    </w:p>
    <w:bookmarkStart w:name="z67" w:id="60"/>
    <w:p>
      <w:pPr>
        <w:spacing w:after="0"/>
        <w:ind w:left="0"/>
        <w:jc w:val="both"/>
      </w:pPr>
      <w:r>
        <w:rPr>
          <w:rFonts w:ascii="Times New Roman"/>
          <w:b w:val="false"/>
          <w:i w:val="false"/>
          <w:color w:val="000000"/>
          <w:sz w:val="28"/>
        </w:rPr>
        <w:t xml:space="preserve">
      10. 2017 жылға арналған жергiлiктi бюджеттердi атқару процесiнде секвестрлеуге жатпайтын жергілікті бюджеттiк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60"/>
    <w:bookmarkStart w:name="z68" w:id="61"/>
    <w:p>
      <w:pPr>
        <w:spacing w:after="0"/>
        <w:ind w:left="0"/>
        <w:jc w:val="both"/>
      </w:pPr>
      <w:r>
        <w:rPr>
          <w:rFonts w:ascii="Times New Roman"/>
          <w:b w:val="false"/>
          <w:i w:val="false"/>
          <w:color w:val="000000"/>
          <w:sz w:val="28"/>
        </w:rPr>
        <w:t>
      11. Осы шешім 2017 жылғы 1 қаңтардан бастап қолданысқа енгізіледі және ресми жариялауға жатады.</w:t>
      </w:r>
    </w:p>
    <w:bookmarkEnd w:id="6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мәслихатының</w:t>
            </w:r>
            <w:r>
              <w:br/>
            </w:r>
            <w:r>
              <w:rPr>
                <w:rFonts w:ascii="Times New Roman"/>
                <w:b w:val="false"/>
                <w:i/>
                <w:color w:val="000000"/>
                <w:sz w:val="20"/>
              </w:rPr>
              <w:t>10-сессиясының төрағасы,</w:t>
            </w:r>
            <w:r>
              <w:br/>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Байқадамов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2016 жылғы "12" желтоқсандағы</w:t>
            </w:r>
            <w:r>
              <w:br/>
            </w:r>
            <w:r>
              <w:rPr>
                <w:rFonts w:ascii="Times New Roman"/>
                <w:b w:val="false"/>
                <w:i w:val="false"/>
                <w:color w:val="000000"/>
                <w:sz w:val="20"/>
              </w:rPr>
              <w:t>10-сессиясының № 71 шешіміне</w:t>
            </w:r>
            <w:r>
              <w:br/>
            </w:r>
            <w:r>
              <w:rPr>
                <w:rFonts w:ascii="Times New Roman"/>
                <w:b w:val="false"/>
                <w:i w:val="false"/>
                <w:color w:val="000000"/>
                <w:sz w:val="20"/>
              </w:rPr>
              <w:t>1-қосымша</w:t>
            </w:r>
          </w:p>
        </w:tc>
      </w:tr>
    </w:tbl>
    <w:bookmarkStart w:name="z71" w:id="62"/>
    <w:p>
      <w:pPr>
        <w:spacing w:after="0"/>
        <w:ind w:left="0"/>
        <w:jc w:val="left"/>
      </w:pPr>
      <w:r>
        <w:rPr>
          <w:rFonts w:ascii="Times New Roman"/>
          <w:b/>
          <w:i w:val="false"/>
          <w:color w:val="000000"/>
        </w:rPr>
        <w:t xml:space="preserve"> 2017 жылға арналған облыстық бюджет</w:t>
      </w:r>
    </w:p>
    <w:bookmarkEnd w:id="62"/>
    <w:p>
      <w:pPr>
        <w:spacing w:after="0"/>
        <w:ind w:left="0"/>
        <w:jc w:val="both"/>
      </w:pPr>
      <w:r>
        <w:rPr>
          <w:rFonts w:ascii="Times New Roman"/>
          <w:b w:val="false"/>
          <w:i w:val="false"/>
          <w:color w:val="ff0000"/>
          <w:sz w:val="28"/>
        </w:rPr>
        <w:t xml:space="preserve">
      Ескерту. 1-қосымша жаңа редакцияда - Қызылорда облыстық мәслихатының 12.12.2017 </w:t>
      </w:r>
      <w:r>
        <w:rPr>
          <w:rFonts w:ascii="Times New Roman"/>
          <w:b w:val="false"/>
          <w:i w:val="false"/>
          <w:color w:val="ff0000"/>
          <w:sz w:val="28"/>
        </w:rPr>
        <w:t>№ 156</w:t>
      </w:r>
      <w:r>
        <w:rPr>
          <w:rFonts w:ascii="Times New Roman"/>
          <w:b w:val="false"/>
          <w:i w:val="false"/>
          <w:color w:val="ff0000"/>
          <w:sz w:val="28"/>
        </w:rPr>
        <w:t xml:space="preserve"> шешімімен (01.01.2017 бастап қолданысқа енгізіледі және ресми жариялауға жатады).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950"/>
        <w:gridCol w:w="950"/>
        <w:gridCol w:w="6625"/>
        <w:gridCol w:w="30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63"/>
          <w:p>
            <w:pPr>
              <w:spacing w:after="20"/>
              <w:ind w:left="20"/>
              <w:jc w:val="both"/>
            </w:pPr>
            <w:r>
              <w:rPr>
                <w:rFonts w:ascii="Times New Roman"/>
                <w:b w:val="false"/>
                <w:i w:val="false"/>
                <w:color w:val="000000"/>
                <w:sz w:val="20"/>
              </w:rPr>
              <w:t>
Санаты </w:t>
            </w:r>
          </w:p>
          <w:bookmarkEnd w:id="63"/>
        </w:tc>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177 442 739,9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9 217 233,0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4 994 751,0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4 994 751,0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4 205 517,0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4 205 517,0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4 164 956,2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243 030,0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183 876,0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797 352,0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797 352,0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3 124 444,2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3 124 444,2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7 711,8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7 711,8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7 711,8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164 052 838,9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867 348,9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867 348,9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163 185 490,0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163 185 490,0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176 015 919,8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4 112 247,4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57 433,8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57 433,8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2 025 686,0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1 746 883,9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109 741,7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4"/>
          <w:p>
            <w:pPr>
              <w:spacing w:after="20"/>
              <w:ind w:left="20"/>
              <w:jc w:val="both"/>
            </w:pPr>
            <w:r>
              <w:rPr>
                <w:rFonts w:ascii="Times New Roman"/>
                <w:b w:val="false"/>
                <w:i w:val="false"/>
                <w:color w:val="000000"/>
                <w:sz w:val="20"/>
              </w:rPr>
              <w:t>
 </w:t>
            </w:r>
          </w:p>
          <w:bookmarkEnd w:id="6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5"/>
          <w:p>
            <w:pPr>
              <w:spacing w:after="20"/>
              <w:ind w:left="20"/>
              <w:jc w:val="both"/>
            </w:pPr>
            <w:r>
              <w:rPr>
                <w:rFonts w:ascii="Times New Roman"/>
                <w:b w:val="false"/>
                <w:i w:val="false"/>
                <w:color w:val="000000"/>
                <w:sz w:val="20"/>
              </w:rPr>
              <w:t>
 </w:t>
            </w:r>
          </w:p>
          <w:bookmarkEnd w:id="6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35 178,4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6"/>
          <w:p>
            <w:pPr>
              <w:spacing w:after="20"/>
              <w:ind w:left="20"/>
              <w:jc w:val="both"/>
            </w:pPr>
            <w:r>
              <w:rPr>
                <w:rFonts w:ascii="Times New Roman"/>
                <w:b w:val="false"/>
                <w:i w:val="false"/>
                <w:color w:val="000000"/>
                <w:sz w:val="20"/>
              </w:rPr>
              <w:t>
 </w:t>
            </w:r>
          </w:p>
          <w:bookmarkEnd w:id="6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115 655,0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7"/>
          <w:p>
            <w:pPr>
              <w:spacing w:after="20"/>
              <w:ind w:left="20"/>
              <w:jc w:val="both"/>
            </w:pPr>
            <w:r>
              <w:rPr>
                <w:rFonts w:ascii="Times New Roman"/>
                <w:b w:val="false"/>
                <w:i w:val="false"/>
                <w:color w:val="000000"/>
                <w:sz w:val="20"/>
              </w:rPr>
              <w:t>
 </w:t>
            </w:r>
          </w:p>
          <w:bookmarkEnd w:id="6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1 084 186,5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8"/>
          <w:p>
            <w:pPr>
              <w:spacing w:after="20"/>
              <w:ind w:left="20"/>
              <w:jc w:val="both"/>
            </w:pPr>
            <w:r>
              <w:rPr>
                <w:rFonts w:ascii="Times New Roman"/>
                <w:b w:val="false"/>
                <w:i w:val="false"/>
                <w:color w:val="000000"/>
                <w:sz w:val="20"/>
              </w:rPr>
              <w:t>
 </w:t>
            </w:r>
          </w:p>
          <w:bookmarkEnd w:id="6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104 301,5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9"/>
          <w:p>
            <w:pPr>
              <w:spacing w:after="20"/>
              <w:ind w:left="20"/>
              <w:jc w:val="both"/>
            </w:pPr>
            <w:r>
              <w:rPr>
                <w:rFonts w:ascii="Times New Roman"/>
                <w:b w:val="false"/>
                <w:i w:val="false"/>
                <w:color w:val="000000"/>
                <w:sz w:val="20"/>
              </w:rPr>
              <w:t>
 </w:t>
            </w:r>
          </w:p>
          <w:bookmarkEnd w:id="6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70"/>
          <w:p>
            <w:pPr>
              <w:spacing w:after="20"/>
              <w:ind w:left="20"/>
              <w:jc w:val="both"/>
            </w:pPr>
            <w:r>
              <w:rPr>
                <w:rFonts w:ascii="Times New Roman"/>
                <w:b w:val="false"/>
                <w:i w:val="false"/>
                <w:color w:val="000000"/>
                <w:sz w:val="20"/>
              </w:rPr>
              <w:t>
 </w:t>
            </w:r>
          </w:p>
          <w:bookmarkEnd w:id="7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1"/>
          <w:p>
            <w:pPr>
              <w:spacing w:after="20"/>
              <w:ind w:left="20"/>
              <w:jc w:val="both"/>
            </w:pPr>
            <w:r>
              <w:rPr>
                <w:rFonts w:ascii="Times New Roman"/>
                <w:b w:val="false"/>
                <w:i w:val="false"/>
                <w:color w:val="000000"/>
                <w:sz w:val="20"/>
              </w:rPr>
              <w:t>
 </w:t>
            </w:r>
          </w:p>
          <w:bookmarkEnd w:id="7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978 352,0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2"/>
          <w:p>
            <w:pPr>
              <w:spacing w:after="20"/>
              <w:ind w:left="20"/>
              <w:jc w:val="both"/>
            </w:pPr>
            <w:r>
              <w:rPr>
                <w:rFonts w:ascii="Times New Roman"/>
                <w:b w:val="false"/>
                <w:i w:val="false"/>
                <w:color w:val="000000"/>
                <w:sz w:val="20"/>
              </w:rPr>
              <w:t>
 </w:t>
            </w:r>
          </w:p>
          <w:bookmarkEnd w:id="7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198 401,7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3"/>
          <w:p>
            <w:pPr>
              <w:spacing w:after="20"/>
              <w:ind w:left="20"/>
              <w:jc w:val="both"/>
            </w:pPr>
            <w:r>
              <w:rPr>
                <w:rFonts w:ascii="Times New Roman"/>
                <w:b w:val="false"/>
                <w:i w:val="false"/>
                <w:color w:val="000000"/>
                <w:sz w:val="20"/>
              </w:rPr>
              <w:t>
 </w:t>
            </w:r>
          </w:p>
          <w:bookmarkEnd w:id="7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149 756,7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4"/>
          <w:p>
            <w:pPr>
              <w:spacing w:after="20"/>
              <w:ind w:left="20"/>
              <w:jc w:val="both"/>
            </w:pPr>
            <w:r>
              <w:rPr>
                <w:rFonts w:ascii="Times New Roman"/>
                <w:b w:val="false"/>
                <w:i w:val="false"/>
                <w:color w:val="000000"/>
                <w:sz w:val="20"/>
              </w:rPr>
              <w:t>
 </w:t>
            </w:r>
          </w:p>
          <w:bookmarkEnd w:id="7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48 645,0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5"/>
          <w:p>
            <w:pPr>
              <w:spacing w:after="20"/>
              <w:ind w:left="20"/>
              <w:jc w:val="both"/>
            </w:pPr>
            <w:r>
              <w:rPr>
                <w:rFonts w:ascii="Times New Roman"/>
                <w:b w:val="false"/>
                <w:i w:val="false"/>
                <w:color w:val="000000"/>
                <w:sz w:val="20"/>
              </w:rPr>
              <w:t>
 </w:t>
            </w:r>
          </w:p>
          <w:bookmarkEnd w:id="7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134 725,0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6"/>
          <w:p>
            <w:pPr>
              <w:spacing w:after="20"/>
              <w:ind w:left="20"/>
              <w:jc w:val="both"/>
            </w:pPr>
            <w:r>
              <w:rPr>
                <w:rFonts w:ascii="Times New Roman"/>
                <w:b w:val="false"/>
                <w:i w:val="false"/>
                <w:color w:val="000000"/>
                <w:sz w:val="20"/>
              </w:rPr>
              <w:t>
 </w:t>
            </w:r>
          </w:p>
          <w:bookmarkEnd w:id="7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134 725,0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7"/>
          <w:p>
            <w:pPr>
              <w:spacing w:after="20"/>
              <w:ind w:left="20"/>
              <w:jc w:val="both"/>
            </w:pPr>
            <w:r>
              <w:rPr>
                <w:rFonts w:ascii="Times New Roman"/>
                <w:b w:val="false"/>
                <w:i w:val="false"/>
                <w:color w:val="000000"/>
                <w:sz w:val="20"/>
              </w:rPr>
              <w:t>
 </w:t>
            </w:r>
          </w:p>
          <w:bookmarkEnd w:id="7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183 455,5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8"/>
          <w:p>
            <w:pPr>
              <w:spacing w:after="20"/>
              <w:ind w:left="20"/>
              <w:jc w:val="both"/>
            </w:pPr>
            <w:r>
              <w:rPr>
                <w:rFonts w:ascii="Times New Roman"/>
                <w:b w:val="false"/>
                <w:i w:val="false"/>
                <w:color w:val="000000"/>
                <w:sz w:val="20"/>
              </w:rPr>
              <w:t>
 </w:t>
            </w:r>
          </w:p>
          <w:bookmarkEnd w:id="7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183 455,5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9"/>
          <w:p>
            <w:pPr>
              <w:spacing w:after="20"/>
              <w:ind w:left="20"/>
              <w:jc w:val="both"/>
            </w:pPr>
            <w:r>
              <w:rPr>
                <w:rFonts w:ascii="Times New Roman"/>
                <w:b w:val="false"/>
                <w:i w:val="false"/>
                <w:color w:val="000000"/>
                <w:sz w:val="20"/>
              </w:rPr>
              <w:t>
 </w:t>
            </w:r>
          </w:p>
          <w:bookmarkEnd w:id="7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177 068,0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0"/>
          <w:p>
            <w:pPr>
              <w:spacing w:after="20"/>
              <w:ind w:left="20"/>
              <w:jc w:val="both"/>
            </w:pPr>
            <w:r>
              <w:rPr>
                <w:rFonts w:ascii="Times New Roman"/>
                <w:b w:val="false"/>
                <w:i w:val="false"/>
                <w:color w:val="000000"/>
                <w:sz w:val="20"/>
              </w:rPr>
              <w:t>
 </w:t>
            </w:r>
          </w:p>
          <w:bookmarkEnd w:id="8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177 068,0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1"/>
          <w:p>
            <w:pPr>
              <w:spacing w:after="20"/>
              <w:ind w:left="20"/>
              <w:jc w:val="both"/>
            </w:pPr>
            <w:r>
              <w:rPr>
                <w:rFonts w:ascii="Times New Roman"/>
                <w:b w:val="false"/>
                <w:i w:val="false"/>
                <w:color w:val="000000"/>
                <w:sz w:val="20"/>
              </w:rPr>
              <w:t>
 </w:t>
            </w:r>
          </w:p>
          <w:bookmarkEnd w:id="8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141 268,9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2"/>
          <w:p>
            <w:pPr>
              <w:spacing w:after="20"/>
              <w:ind w:left="20"/>
              <w:jc w:val="both"/>
            </w:pPr>
            <w:r>
              <w:rPr>
                <w:rFonts w:ascii="Times New Roman"/>
                <w:b w:val="false"/>
                <w:i w:val="false"/>
                <w:color w:val="000000"/>
                <w:sz w:val="20"/>
              </w:rPr>
              <w:t>
 </w:t>
            </w:r>
          </w:p>
          <w:bookmarkEnd w:id="8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141 268,9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3"/>
          <w:p>
            <w:pPr>
              <w:spacing w:after="20"/>
              <w:ind w:left="20"/>
              <w:jc w:val="both"/>
            </w:pPr>
            <w:r>
              <w:rPr>
                <w:rFonts w:ascii="Times New Roman"/>
                <w:b w:val="false"/>
                <w:i w:val="false"/>
                <w:color w:val="000000"/>
                <w:sz w:val="20"/>
              </w:rPr>
              <w:t>
 </w:t>
            </w:r>
          </w:p>
          <w:bookmarkEnd w:id="8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51 439,0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4"/>
          <w:p>
            <w:pPr>
              <w:spacing w:after="20"/>
              <w:ind w:left="20"/>
              <w:jc w:val="both"/>
            </w:pPr>
            <w:r>
              <w:rPr>
                <w:rFonts w:ascii="Times New Roman"/>
                <w:b w:val="false"/>
                <w:i w:val="false"/>
                <w:color w:val="000000"/>
                <w:sz w:val="20"/>
              </w:rPr>
              <w:t>
 </w:t>
            </w:r>
          </w:p>
          <w:bookmarkEnd w:id="8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51 439,0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5"/>
          <w:p>
            <w:pPr>
              <w:spacing w:after="20"/>
              <w:ind w:left="20"/>
              <w:jc w:val="both"/>
            </w:pPr>
            <w:r>
              <w:rPr>
                <w:rFonts w:ascii="Times New Roman"/>
                <w:b w:val="false"/>
                <w:i w:val="false"/>
                <w:color w:val="000000"/>
                <w:sz w:val="20"/>
              </w:rPr>
              <w:t>
 </w:t>
            </w:r>
          </w:p>
          <w:bookmarkEnd w:id="8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58 583,0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6"/>
          <w:p>
            <w:pPr>
              <w:spacing w:after="20"/>
              <w:ind w:left="20"/>
              <w:jc w:val="both"/>
            </w:pPr>
            <w:r>
              <w:rPr>
                <w:rFonts w:ascii="Times New Roman"/>
                <w:b w:val="false"/>
                <w:i w:val="false"/>
                <w:color w:val="000000"/>
                <w:sz w:val="20"/>
              </w:rPr>
              <w:t>
 </w:t>
            </w:r>
          </w:p>
          <w:bookmarkEnd w:id="8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58 583,0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7"/>
          <w:p>
            <w:pPr>
              <w:spacing w:after="20"/>
              <w:ind w:left="20"/>
              <w:jc w:val="both"/>
            </w:pPr>
            <w:r>
              <w:rPr>
                <w:rFonts w:ascii="Times New Roman"/>
                <w:b w:val="false"/>
                <w:i w:val="false"/>
                <w:color w:val="000000"/>
                <w:sz w:val="20"/>
              </w:rPr>
              <w:t>
02</w:t>
            </w:r>
          </w:p>
          <w:bookmarkEnd w:id="8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1 563 820,6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8"/>
          <w:p>
            <w:pPr>
              <w:spacing w:after="20"/>
              <w:ind w:left="20"/>
              <w:jc w:val="both"/>
            </w:pPr>
            <w:r>
              <w:rPr>
                <w:rFonts w:ascii="Times New Roman"/>
                <w:b w:val="false"/>
                <w:i w:val="false"/>
                <w:color w:val="000000"/>
                <w:sz w:val="20"/>
              </w:rPr>
              <w:t>
 </w:t>
            </w:r>
          </w:p>
          <w:bookmarkEnd w:id="8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146 538,9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9"/>
          <w:p>
            <w:pPr>
              <w:spacing w:after="20"/>
              <w:ind w:left="20"/>
              <w:jc w:val="both"/>
            </w:pPr>
            <w:r>
              <w:rPr>
                <w:rFonts w:ascii="Times New Roman"/>
                <w:b w:val="false"/>
                <w:i w:val="false"/>
                <w:color w:val="000000"/>
                <w:sz w:val="20"/>
              </w:rPr>
              <w:t>
 </w:t>
            </w:r>
          </w:p>
          <w:bookmarkEnd w:id="8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146 538,9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90"/>
          <w:p>
            <w:pPr>
              <w:spacing w:after="20"/>
              <w:ind w:left="20"/>
              <w:jc w:val="both"/>
            </w:pPr>
            <w:r>
              <w:rPr>
                <w:rFonts w:ascii="Times New Roman"/>
                <w:b w:val="false"/>
                <w:i w:val="false"/>
                <w:color w:val="000000"/>
                <w:sz w:val="20"/>
              </w:rPr>
              <w:t>
 </w:t>
            </w:r>
          </w:p>
          <w:bookmarkEnd w:id="9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22 410,9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1"/>
          <w:p>
            <w:pPr>
              <w:spacing w:after="20"/>
              <w:ind w:left="20"/>
              <w:jc w:val="both"/>
            </w:pPr>
            <w:r>
              <w:rPr>
                <w:rFonts w:ascii="Times New Roman"/>
                <w:b w:val="false"/>
                <w:i w:val="false"/>
                <w:color w:val="000000"/>
                <w:sz w:val="20"/>
              </w:rPr>
              <w:t>
 </w:t>
            </w:r>
          </w:p>
          <w:bookmarkEnd w:id="9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22 410,9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2"/>
          <w:p>
            <w:pPr>
              <w:spacing w:after="20"/>
              <w:ind w:left="20"/>
              <w:jc w:val="both"/>
            </w:pPr>
            <w:r>
              <w:rPr>
                <w:rFonts w:ascii="Times New Roman"/>
                <w:b w:val="false"/>
                <w:i w:val="false"/>
                <w:color w:val="000000"/>
                <w:sz w:val="20"/>
              </w:rPr>
              <w:t>
 </w:t>
            </w:r>
          </w:p>
          <w:bookmarkEnd w:id="9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1 394 870,8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3"/>
          <w:p>
            <w:pPr>
              <w:spacing w:after="20"/>
              <w:ind w:left="20"/>
              <w:jc w:val="both"/>
            </w:pPr>
            <w:r>
              <w:rPr>
                <w:rFonts w:ascii="Times New Roman"/>
                <w:b w:val="false"/>
                <w:i w:val="false"/>
                <w:color w:val="000000"/>
                <w:sz w:val="20"/>
              </w:rPr>
              <w:t>
 </w:t>
            </w:r>
          </w:p>
          <w:bookmarkEnd w:id="9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66 692,5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4"/>
          <w:p>
            <w:pPr>
              <w:spacing w:after="20"/>
              <w:ind w:left="20"/>
              <w:jc w:val="both"/>
            </w:pPr>
            <w:r>
              <w:rPr>
                <w:rFonts w:ascii="Times New Roman"/>
                <w:b w:val="false"/>
                <w:i w:val="false"/>
                <w:color w:val="000000"/>
                <w:sz w:val="20"/>
              </w:rPr>
              <w:t>
 </w:t>
            </w:r>
          </w:p>
          <w:bookmarkEnd w:id="9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5"/>
          <w:p>
            <w:pPr>
              <w:spacing w:after="20"/>
              <w:ind w:left="20"/>
              <w:jc w:val="both"/>
            </w:pPr>
            <w:r>
              <w:rPr>
                <w:rFonts w:ascii="Times New Roman"/>
                <w:b w:val="false"/>
                <w:i w:val="false"/>
                <w:color w:val="000000"/>
                <w:sz w:val="20"/>
              </w:rPr>
              <w:t>
 </w:t>
            </w:r>
          </w:p>
          <w:bookmarkEnd w:id="9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80 445,1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6"/>
          <w:p>
            <w:pPr>
              <w:spacing w:after="20"/>
              <w:ind w:left="20"/>
              <w:jc w:val="both"/>
            </w:pPr>
            <w:r>
              <w:rPr>
                <w:rFonts w:ascii="Times New Roman"/>
                <w:b w:val="false"/>
                <w:i w:val="false"/>
                <w:color w:val="000000"/>
                <w:sz w:val="20"/>
              </w:rPr>
              <w:t>
 </w:t>
            </w:r>
          </w:p>
          <w:bookmarkEnd w:id="9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121 193,5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7"/>
          <w:p>
            <w:pPr>
              <w:spacing w:after="20"/>
              <w:ind w:left="20"/>
              <w:jc w:val="both"/>
            </w:pPr>
            <w:r>
              <w:rPr>
                <w:rFonts w:ascii="Times New Roman"/>
                <w:b w:val="false"/>
                <w:i w:val="false"/>
                <w:color w:val="000000"/>
                <w:sz w:val="20"/>
              </w:rPr>
              <w:t>
 </w:t>
            </w:r>
          </w:p>
          <w:bookmarkEnd w:id="9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1 084 773,5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8"/>
          <w:p>
            <w:pPr>
              <w:spacing w:after="20"/>
              <w:ind w:left="20"/>
              <w:jc w:val="both"/>
            </w:pPr>
            <w:r>
              <w:rPr>
                <w:rFonts w:ascii="Times New Roman"/>
                <w:b w:val="false"/>
                <w:i w:val="false"/>
                <w:color w:val="000000"/>
                <w:sz w:val="20"/>
              </w:rPr>
              <w:t>
 </w:t>
            </w:r>
          </w:p>
          <w:bookmarkEnd w:id="9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14 835,2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9"/>
          <w:p>
            <w:pPr>
              <w:spacing w:after="20"/>
              <w:ind w:left="20"/>
              <w:jc w:val="both"/>
            </w:pPr>
            <w:r>
              <w:rPr>
                <w:rFonts w:ascii="Times New Roman"/>
                <w:b w:val="false"/>
                <w:i w:val="false"/>
                <w:color w:val="000000"/>
                <w:sz w:val="20"/>
              </w:rPr>
              <w:t>
03</w:t>
            </w:r>
          </w:p>
          <w:bookmarkEnd w:id="9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7 504 243,8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100"/>
          <w:p>
            <w:pPr>
              <w:spacing w:after="20"/>
              <w:ind w:left="20"/>
              <w:jc w:val="both"/>
            </w:pPr>
            <w:r>
              <w:rPr>
                <w:rFonts w:ascii="Times New Roman"/>
                <w:b w:val="false"/>
                <w:i w:val="false"/>
                <w:color w:val="000000"/>
                <w:sz w:val="20"/>
              </w:rPr>
              <w:t>
 </w:t>
            </w:r>
          </w:p>
          <w:bookmarkEnd w:id="10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6 479 522,7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1"/>
          <w:p>
            <w:pPr>
              <w:spacing w:after="20"/>
              <w:ind w:left="20"/>
              <w:jc w:val="both"/>
            </w:pPr>
            <w:r>
              <w:rPr>
                <w:rFonts w:ascii="Times New Roman"/>
                <w:b w:val="false"/>
                <w:i w:val="false"/>
                <w:color w:val="000000"/>
                <w:sz w:val="20"/>
              </w:rPr>
              <w:t>
 </w:t>
            </w:r>
          </w:p>
          <w:bookmarkEnd w:id="10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4 544 727,5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2"/>
          <w:p>
            <w:pPr>
              <w:spacing w:after="20"/>
              <w:ind w:left="20"/>
              <w:jc w:val="both"/>
            </w:pPr>
            <w:r>
              <w:rPr>
                <w:rFonts w:ascii="Times New Roman"/>
                <w:b w:val="false"/>
                <w:i w:val="false"/>
                <w:color w:val="000000"/>
                <w:sz w:val="20"/>
              </w:rPr>
              <w:t>
 </w:t>
            </w:r>
          </w:p>
          <w:bookmarkEnd w:id="10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3"/>
          <w:p>
            <w:pPr>
              <w:spacing w:after="20"/>
              <w:ind w:left="20"/>
              <w:jc w:val="both"/>
            </w:pPr>
            <w:r>
              <w:rPr>
                <w:rFonts w:ascii="Times New Roman"/>
                <w:b w:val="false"/>
                <w:i w:val="false"/>
                <w:color w:val="000000"/>
                <w:sz w:val="20"/>
              </w:rPr>
              <w:t>
 </w:t>
            </w:r>
          </w:p>
          <w:bookmarkEnd w:id="10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1 783 769,0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4"/>
          <w:p>
            <w:pPr>
              <w:spacing w:after="20"/>
              <w:ind w:left="20"/>
              <w:jc w:val="both"/>
            </w:pPr>
            <w:r>
              <w:rPr>
                <w:rFonts w:ascii="Times New Roman"/>
                <w:b w:val="false"/>
                <w:i w:val="false"/>
                <w:color w:val="000000"/>
                <w:sz w:val="20"/>
              </w:rPr>
              <w:t>
 </w:t>
            </w:r>
          </w:p>
          <w:bookmarkEnd w:id="10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43 092,5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5"/>
          <w:p>
            <w:pPr>
              <w:spacing w:after="20"/>
              <w:ind w:left="20"/>
              <w:jc w:val="both"/>
            </w:pPr>
            <w:r>
              <w:rPr>
                <w:rFonts w:ascii="Times New Roman"/>
                <w:b w:val="false"/>
                <w:i w:val="false"/>
                <w:color w:val="000000"/>
                <w:sz w:val="20"/>
              </w:rPr>
              <w:t>
 </w:t>
            </w:r>
          </w:p>
          <w:bookmarkEnd w:id="10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43 325,5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6"/>
          <w:p>
            <w:pPr>
              <w:spacing w:after="20"/>
              <w:ind w:left="20"/>
              <w:jc w:val="both"/>
            </w:pPr>
            <w:r>
              <w:rPr>
                <w:rFonts w:ascii="Times New Roman"/>
                <w:b w:val="false"/>
                <w:i w:val="false"/>
                <w:color w:val="000000"/>
                <w:sz w:val="20"/>
              </w:rPr>
              <w:t>
 </w:t>
            </w:r>
          </w:p>
          <w:bookmarkEnd w:id="10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4 295,2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7"/>
          <w:p>
            <w:pPr>
              <w:spacing w:after="20"/>
              <w:ind w:left="20"/>
              <w:jc w:val="both"/>
            </w:pPr>
            <w:r>
              <w:rPr>
                <w:rFonts w:ascii="Times New Roman"/>
                <w:b w:val="false"/>
                <w:i w:val="false"/>
                <w:color w:val="000000"/>
                <w:sz w:val="20"/>
              </w:rPr>
              <w:t>
 </w:t>
            </w:r>
          </w:p>
          <w:bookmarkEnd w:id="10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8"/>
          <w:p>
            <w:pPr>
              <w:spacing w:after="20"/>
              <w:ind w:left="20"/>
              <w:jc w:val="both"/>
            </w:pPr>
            <w:r>
              <w:rPr>
                <w:rFonts w:ascii="Times New Roman"/>
                <w:b w:val="false"/>
                <w:i w:val="false"/>
                <w:color w:val="000000"/>
                <w:sz w:val="20"/>
              </w:rPr>
              <w:t>
 </w:t>
            </w:r>
          </w:p>
          <w:bookmarkEnd w:id="10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9"/>
          <w:p>
            <w:pPr>
              <w:spacing w:after="20"/>
              <w:ind w:left="20"/>
              <w:jc w:val="both"/>
            </w:pPr>
            <w:r>
              <w:rPr>
                <w:rFonts w:ascii="Times New Roman"/>
                <w:b w:val="false"/>
                <w:i w:val="false"/>
                <w:color w:val="000000"/>
                <w:sz w:val="20"/>
              </w:rPr>
              <w:t>
 </w:t>
            </w:r>
          </w:p>
          <w:bookmarkEnd w:id="10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1 024 721,1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0"/>
          <w:p>
            <w:pPr>
              <w:spacing w:after="20"/>
              <w:ind w:left="20"/>
              <w:jc w:val="both"/>
            </w:pPr>
            <w:r>
              <w:rPr>
                <w:rFonts w:ascii="Times New Roman"/>
                <w:b w:val="false"/>
                <w:i w:val="false"/>
                <w:color w:val="000000"/>
                <w:sz w:val="20"/>
              </w:rPr>
              <w:t>
 </w:t>
            </w:r>
          </w:p>
          <w:bookmarkEnd w:id="11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1 024 721,1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1"/>
          <w:p>
            <w:pPr>
              <w:spacing w:after="20"/>
              <w:ind w:left="20"/>
              <w:jc w:val="both"/>
            </w:pPr>
            <w:r>
              <w:rPr>
                <w:rFonts w:ascii="Times New Roman"/>
                <w:b w:val="false"/>
                <w:i w:val="false"/>
                <w:color w:val="000000"/>
                <w:sz w:val="20"/>
              </w:rPr>
              <w:t>
04</w:t>
            </w:r>
          </w:p>
          <w:bookmarkEnd w:id="11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22 459 981,8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2"/>
          <w:p>
            <w:pPr>
              <w:spacing w:after="20"/>
              <w:ind w:left="20"/>
              <w:jc w:val="both"/>
            </w:pPr>
            <w:r>
              <w:rPr>
                <w:rFonts w:ascii="Times New Roman"/>
                <w:b w:val="false"/>
                <w:i w:val="false"/>
                <w:color w:val="000000"/>
                <w:sz w:val="20"/>
              </w:rPr>
              <w:t>
 </w:t>
            </w:r>
          </w:p>
          <w:bookmarkEnd w:id="11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488 949,0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3"/>
          <w:p>
            <w:pPr>
              <w:spacing w:after="20"/>
              <w:ind w:left="20"/>
              <w:jc w:val="both"/>
            </w:pPr>
            <w:r>
              <w:rPr>
                <w:rFonts w:ascii="Times New Roman"/>
                <w:b w:val="false"/>
                <w:i w:val="false"/>
                <w:color w:val="000000"/>
                <w:sz w:val="20"/>
              </w:rPr>
              <w:t>
 </w:t>
            </w:r>
          </w:p>
          <w:bookmarkEnd w:id="11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74 935,0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4"/>
          <w:p>
            <w:pPr>
              <w:spacing w:after="20"/>
              <w:ind w:left="20"/>
              <w:jc w:val="both"/>
            </w:pPr>
            <w:r>
              <w:rPr>
                <w:rFonts w:ascii="Times New Roman"/>
                <w:b w:val="false"/>
                <w:i w:val="false"/>
                <w:color w:val="000000"/>
                <w:sz w:val="20"/>
              </w:rPr>
              <w:t>
 </w:t>
            </w:r>
          </w:p>
          <w:bookmarkEnd w:id="11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414 014,0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5"/>
          <w:p>
            <w:pPr>
              <w:spacing w:after="20"/>
              <w:ind w:left="20"/>
              <w:jc w:val="both"/>
            </w:pPr>
            <w:r>
              <w:rPr>
                <w:rFonts w:ascii="Times New Roman"/>
                <w:b w:val="false"/>
                <w:i w:val="false"/>
                <w:color w:val="000000"/>
                <w:sz w:val="20"/>
              </w:rPr>
              <w:t>
 </w:t>
            </w:r>
          </w:p>
          <w:bookmarkEnd w:id="11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10 569 207,8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6"/>
          <w:p>
            <w:pPr>
              <w:spacing w:after="20"/>
              <w:ind w:left="20"/>
              <w:jc w:val="both"/>
            </w:pPr>
            <w:r>
              <w:rPr>
                <w:rFonts w:ascii="Times New Roman"/>
                <w:b w:val="false"/>
                <w:i w:val="false"/>
                <w:color w:val="000000"/>
                <w:sz w:val="20"/>
              </w:rPr>
              <w:t>
 </w:t>
            </w:r>
          </w:p>
          <w:bookmarkEnd w:id="11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223 385,3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7"/>
          <w:p>
            <w:pPr>
              <w:spacing w:after="20"/>
              <w:ind w:left="20"/>
              <w:jc w:val="both"/>
            </w:pPr>
            <w:r>
              <w:rPr>
                <w:rFonts w:ascii="Times New Roman"/>
                <w:b w:val="false"/>
                <w:i w:val="false"/>
                <w:color w:val="000000"/>
                <w:sz w:val="20"/>
              </w:rPr>
              <w:t>
 </w:t>
            </w:r>
          </w:p>
          <w:bookmarkEnd w:id="11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972 499,1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8"/>
          <w:p>
            <w:pPr>
              <w:spacing w:after="20"/>
              <w:ind w:left="20"/>
              <w:jc w:val="both"/>
            </w:pPr>
            <w:r>
              <w:rPr>
                <w:rFonts w:ascii="Times New Roman"/>
                <w:b w:val="false"/>
                <w:i w:val="false"/>
                <w:color w:val="000000"/>
                <w:sz w:val="20"/>
              </w:rPr>
              <w:t>
 </w:t>
            </w:r>
          </w:p>
          <w:bookmarkEnd w:id="11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10 485,5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9"/>
          <w:p>
            <w:pPr>
              <w:spacing w:after="20"/>
              <w:ind w:left="20"/>
              <w:jc w:val="both"/>
            </w:pPr>
            <w:r>
              <w:rPr>
                <w:rFonts w:ascii="Times New Roman"/>
                <w:b w:val="false"/>
                <w:i w:val="false"/>
                <w:color w:val="000000"/>
                <w:sz w:val="20"/>
              </w:rPr>
              <w:t>
 </w:t>
            </w:r>
          </w:p>
          <w:bookmarkEnd w:id="11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20"/>
          <w:p>
            <w:pPr>
              <w:spacing w:after="20"/>
              <w:ind w:left="20"/>
              <w:jc w:val="both"/>
            </w:pPr>
            <w:r>
              <w:rPr>
                <w:rFonts w:ascii="Times New Roman"/>
                <w:b w:val="false"/>
                <w:i w:val="false"/>
                <w:color w:val="000000"/>
                <w:sz w:val="20"/>
              </w:rPr>
              <w:t>
 </w:t>
            </w:r>
          </w:p>
          <w:bookmarkEnd w:id="12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737 576,8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1"/>
          <w:p>
            <w:pPr>
              <w:spacing w:after="20"/>
              <w:ind w:left="20"/>
              <w:jc w:val="both"/>
            </w:pPr>
            <w:r>
              <w:rPr>
                <w:rFonts w:ascii="Times New Roman"/>
                <w:b w:val="false"/>
                <w:i w:val="false"/>
                <w:color w:val="000000"/>
                <w:sz w:val="20"/>
              </w:rPr>
              <w:t>
 </w:t>
            </w:r>
          </w:p>
          <w:bookmarkEnd w:id="12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146 745,0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2"/>
          <w:p>
            <w:pPr>
              <w:spacing w:after="20"/>
              <w:ind w:left="20"/>
              <w:jc w:val="both"/>
            </w:pPr>
            <w:r>
              <w:rPr>
                <w:rFonts w:ascii="Times New Roman"/>
                <w:b w:val="false"/>
                <w:i w:val="false"/>
                <w:color w:val="000000"/>
                <w:sz w:val="20"/>
              </w:rPr>
              <w:t>
 </w:t>
            </w:r>
          </w:p>
          <w:bookmarkEnd w:id="12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264 749,7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3"/>
          <w:p>
            <w:pPr>
              <w:spacing w:after="20"/>
              <w:ind w:left="20"/>
              <w:jc w:val="both"/>
            </w:pPr>
            <w:r>
              <w:rPr>
                <w:rFonts w:ascii="Times New Roman"/>
                <w:b w:val="false"/>
                <w:i w:val="false"/>
                <w:color w:val="000000"/>
                <w:sz w:val="20"/>
              </w:rPr>
              <w:t>
 </w:t>
            </w:r>
          </w:p>
          <w:bookmarkEnd w:id="12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4"/>
          <w:p>
            <w:pPr>
              <w:spacing w:after="20"/>
              <w:ind w:left="20"/>
              <w:jc w:val="both"/>
            </w:pPr>
            <w:r>
              <w:rPr>
                <w:rFonts w:ascii="Times New Roman"/>
                <w:b w:val="false"/>
                <w:i w:val="false"/>
                <w:color w:val="000000"/>
                <w:sz w:val="20"/>
              </w:rPr>
              <w:t>
 </w:t>
            </w:r>
          </w:p>
          <w:bookmarkEnd w:id="12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3 363 585,5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5"/>
          <w:p>
            <w:pPr>
              <w:spacing w:after="20"/>
              <w:ind w:left="20"/>
              <w:jc w:val="both"/>
            </w:pPr>
            <w:r>
              <w:rPr>
                <w:rFonts w:ascii="Times New Roman"/>
                <w:b w:val="false"/>
                <w:i w:val="false"/>
                <w:color w:val="000000"/>
                <w:sz w:val="20"/>
              </w:rPr>
              <w:t>
 </w:t>
            </w:r>
          </w:p>
          <w:bookmarkEnd w:id="12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2 774 607,8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6"/>
          <w:p>
            <w:pPr>
              <w:spacing w:after="20"/>
              <w:ind w:left="20"/>
              <w:jc w:val="both"/>
            </w:pPr>
            <w:r>
              <w:rPr>
                <w:rFonts w:ascii="Times New Roman"/>
                <w:b w:val="false"/>
                <w:i w:val="false"/>
                <w:color w:val="000000"/>
                <w:sz w:val="20"/>
              </w:rPr>
              <w:t>
 </w:t>
            </w:r>
          </w:p>
          <w:bookmarkEnd w:id="12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83 841,0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7"/>
          <w:p>
            <w:pPr>
              <w:spacing w:after="20"/>
              <w:ind w:left="20"/>
              <w:jc w:val="both"/>
            </w:pPr>
            <w:r>
              <w:rPr>
                <w:rFonts w:ascii="Times New Roman"/>
                <w:b w:val="false"/>
                <w:i w:val="false"/>
                <w:color w:val="000000"/>
                <w:sz w:val="20"/>
              </w:rPr>
              <w:t>
 </w:t>
            </w:r>
          </w:p>
          <w:bookmarkEnd w:id="12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408 323,0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8"/>
          <w:p>
            <w:pPr>
              <w:spacing w:after="20"/>
              <w:ind w:left="20"/>
              <w:jc w:val="both"/>
            </w:pPr>
            <w:r>
              <w:rPr>
                <w:rFonts w:ascii="Times New Roman"/>
                <w:b w:val="false"/>
                <w:i w:val="false"/>
                <w:color w:val="000000"/>
                <w:sz w:val="20"/>
              </w:rPr>
              <w:t>
 </w:t>
            </w:r>
          </w:p>
          <w:bookmarkEnd w:id="12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9"/>
          <w:p>
            <w:pPr>
              <w:spacing w:after="20"/>
              <w:ind w:left="20"/>
              <w:jc w:val="both"/>
            </w:pPr>
            <w:r>
              <w:rPr>
                <w:rFonts w:ascii="Times New Roman"/>
                <w:b w:val="false"/>
                <w:i w:val="false"/>
                <w:color w:val="000000"/>
                <w:sz w:val="20"/>
              </w:rPr>
              <w:t>
 </w:t>
            </w:r>
          </w:p>
          <w:bookmarkEnd w:id="12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320 542,4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30"/>
          <w:p>
            <w:pPr>
              <w:spacing w:after="20"/>
              <w:ind w:left="20"/>
              <w:jc w:val="both"/>
            </w:pPr>
            <w:r>
              <w:rPr>
                <w:rFonts w:ascii="Times New Roman"/>
                <w:b w:val="false"/>
                <w:i w:val="false"/>
                <w:color w:val="000000"/>
                <w:sz w:val="20"/>
              </w:rPr>
              <w:t>
 </w:t>
            </w:r>
          </w:p>
          <w:bookmarkEnd w:id="13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1 142 096,7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31"/>
          <w:p>
            <w:pPr>
              <w:spacing w:after="20"/>
              <w:ind w:left="20"/>
              <w:jc w:val="both"/>
            </w:pPr>
            <w:r>
              <w:rPr>
                <w:rFonts w:ascii="Times New Roman"/>
                <w:b w:val="false"/>
                <w:i w:val="false"/>
                <w:color w:val="000000"/>
                <w:sz w:val="20"/>
              </w:rPr>
              <w:t>
 </w:t>
            </w:r>
          </w:p>
          <w:bookmarkEnd w:id="13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2 576 849,5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2"/>
          <w:p>
            <w:pPr>
              <w:spacing w:after="20"/>
              <w:ind w:left="20"/>
              <w:jc w:val="both"/>
            </w:pPr>
            <w:r>
              <w:rPr>
                <w:rFonts w:ascii="Times New Roman"/>
                <w:b w:val="false"/>
                <w:i w:val="false"/>
                <w:color w:val="000000"/>
                <w:sz w:val="20"/>
              </w:rPr>
              <w:t>
 </w:t>
            </w:r>
          </w:p>
          <w:bookmarkEnd w:id="13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2 268 388,0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3"/>
          <w:p>
            <w:pPr>
              <w:spacing w:after="20"/>
              <w:ind w:left="20"/>
              <w:jc w:val="both"/>
            </w:pPr>
            <w:r>
              <w:rPr>
                <w:rFonts w:ascii="Times New Roman"/>
                <w:b w:val="false"/>
                <w:i w:val="false"/>
                <w:color w:val="000000"/>
                <w:sz w:val="20"/>
              </w:rPr>
              <w:t>
 </w:t>
            </w:r>
          </w:p>
          <w:bookmarkEnd w:id="13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308 461,5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4"/>
          <w:p>
            <w:pPr>
              <w:spacing w:after="20"/>
              <w:ind w:left="20"/>
              <w:jc w:val="both"/>
            </w:pPr>
            <w:r>
              <w:rPr>
                <w:rFonts w:ascii="Times New Roman"/>
                <w:b w:val="false"/>
                <w:i w:val="false"/>
                <w:color w:val="000000"/>
                <w:sz w:val="20"/>
              </w:rPr>
              <w:t>
 </w:t>
            </w:r>
          </w:p>
          <w:bookmarkEnd w:id="13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8 824 975,5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5"/>
          <w:p>
            <w:pPr>
              <w:spacing w:after="20"/>
              <w:ind w:left="20"/>
              <w:jc w:val="both"/>
            </w:pPr>
            <w:r>
              <w:rPr>
                <w:rFonts w:ascii="Times New Roman"/>
                <w:b w:val="false"/>
                <w:i w:val="false"/>
                <w:color w:val="000000"/>
                <w:sz w:val="20"/>
              </w:rPr>
              <w:t>
 </w:t>
            </w:r>
          </w:p>
          <w:bookmarkEnd w:id="13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38 675,3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6"/>
          <w:p>
            <w:pPr>
              <w:spacing w:after="20"/>
              <w:ind w:left="20"/>
              <w:jc w:val="both"/>
            </w:pPr>
            <w:r>
              <w:rPr>
                <w:rFonts w:ascii="Times New Roman"/>
                <w:b w:val="false"/>
                <w:i w:val="false"/>
                <w:color w:val="000000"/>
                <w:sz w:val="20"/>
              </w:rPr>
              <w:t>
 </w:t>
            </w:r>
          </w:p>
          <w:bookmarkEnd w:id="13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1 171 862,3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7"/>
          <w:p>
            <w:pPr>
              <w:spacing w:after="20"/>
              <w:ind w:left="20"/>
              <w:jc w:val="both"/>
            </w:pPr>
            <w:r>
              <w:rPr>
                <w:rFonts w:ascii="Times New Roman"/>
                <w:b w:val="false"/>
                <w:i w:val="false"/>
                <w:color w:val="000000"/>
                <w:sz w:val="20"/>
              </w:rPr>
              <w:t>
 </w:t>
            </w:r>
          </w:p>
          <w:bookmarkEnd w:id="13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7 514 437,9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8"/>
          <w:p>
            <w:pPr>
              <w:spacing w:after="20"/>
              <w:ind w:left="20"/>
              <w:jc w:val="both"/>
            </w:pPr>
            <w:r>
              <w:rPr>
                <w:rFonts w:ascii="Times New Roman"/>
                <w:b w:val="false"/>
                <w:i w:val="false"/>
                <w:color w:val="000000"/>
                <w:sz w:val="20"/>
              </w:rPr>
              <w:t>
 </w:t>
            </w:r>
          </w:p>
          <w:bookmarkEnd w:id="13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9"/>
          <w:p>
            <w:pPr>
              <w:spacing w:after="20"/>
              <w:ind w:left="20"/>
              <w:jc w:val="both"/>
            </w:pPr>
            <w:r>
              <w:rPr>
                <w:rFonts w:ascii="Times New Roman"/>
                <w:b w:val="false"/>
                <w:i w:val="false"/>
                <w:color w:val="000000"/>
                <w:sz w:val="20"/>
              </w:rPr>
              <w:t>
05</w:t>
            </w:r>
          </w:p>
          <w:bookmarkEnd w:id="13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24 592 227,0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40"/>
          <w:p>
            <w:pPr>
              <w:spacing w:after="20"/>
              <w:ind w:left="20"/>
              <w:jc w:val="both"/>
            </w:pPr>
            <w:r>
              <w:rPr>
                <w:rFonts w:ascii="Times New Roman"/>
                <w:b w:val="false"/>
                <w:i w:val="false"/>
                <w:color w:val="000000"/>
                <w:sz w:val="20"/>
              </w:rPr>
              <w:t>
 </w:t>
            </w:r>
          </w:p>
          <w:bookmarkEnd w:id="14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18 990 918,0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41"/>
          <w:p>
            <w:pPr>
              <w:spacing w:after="20"/>
              <w:ind w:left="20"/>
              <w:jc w:val="both"/>
            </w:pPr>
            <w:r>
              <w:rPr>
                <w:rFonts w:ascii="Times New Roman"/>
                <w:b w:val="false"/>
                <w:i w:val="false"/>
                <w:color w:val="000000"/>
                <w:sz w:val="20"/>
              </w:rPr>
              <w:t>
 </w:t>
            </w:r>
          </w:p>
          <w:bookmarkEnd w:id="14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174 204,4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2"/>
          <w:p>
            <w:pPr>
              <w:spacing w:after="20"/>
              <w:ind w:left="20"/>
              <w:jc w:val="both"/>
            </w:pPr>
            <w:r>
              <w:rPr>
                <w:rFonts w:ascii="Times New Roman"/>
                <w:b w:val="false"/>
                <w:i w:val="false"/>
                <w:color w:val="000000"/>
                <w:sz w:val="20"/>
              </w:rPr>
              <w:t>
 </w:t>
            </w:r>
          </w:p>
          <w:bookmarkEnd w:id="14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39 168,0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3"/>
          <w:p>
            <w:pPr>
              <w:spacing w:after="20"/>
              <w:ind w:left="20"/>
              <w:jc w:val="both"/>
            </w:pPr>
            <w:r>
              <w:rPr>
                <w:rFonts w:ascii="Times New Roman"/>
                <w:b w:val="false"/>
                <w:i w:val="false"/>
                <w:color w:val="000000"/>
                <w:sz w:val="20"/>
              </w:rPr>
              <w:t>
 </w:t>
            </w:r>
          </w:p>
          <w:bookmarkEnd w:id="14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468 824,0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4"/>
          <w:p>
            <w:pPr>
              <w:spacing w:after="20"/>
              <w:ind w:left="20"/>
              <w:jc w:val="both"/>
            </w:pPr>
            <w:r>
              <w:rPr>
                <w:rFonts w:ascii="Times New Roman"/>
                <w:b w:val="false"/>
                <w:i w:val="false"/>
                <w:color w:val="000000"/>
                <w:sz w:val="20"/>
              </w:rPr>
              <w:t>
 </w:t>
            </w:r>
          </w:p>
          <w:bookmarkEnd w:id="14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141 388,0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5"/>
          <w:p>
            <w:pPr>
              <w:spacing w:after="20"/>
              <w:ind w:left="20"/>
              <w:jc w:val="both"/>
            </w:pPr>
            <w:r>
              <w:rPr>
                <w:rFonts w:ascii="Times New Roman"/>
                <w:b w:val="false"/>
                <w:i w:val="false"/>
                <w:color w:val="000000"/>
                <w:sz w:val="20"/>
              </w:rPr>
              <w:t>
 </w:t>
            </w:r>
          </w:p>
          <w:bookmarkEnd w:id="14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174 022,0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6"/>
          <w:p>
            <w:pPr>
              <w:spacing w:after="20"/>
              <w:ind w:left="20"/>
              <w:jc w:val="both"/>
            </w:pPr>
            <w:r>
              <w:rPr>
                <w:rFonts w:ascii="Times New Roman"/>
                <w:b w:val="false"/>
                <w:i w:val="false"/>
                <w:color w:val="000000"/>
                <w:sz w:val="20"/>
              </w:rPr>
              <w:t>
 </w:t>
            </w:r>
          </w:p>
          <w:bookmarkEnd w:id="14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271 425,0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7"/>
          <w:p>
            <w:pPr>
              <w:spacing w:after="20"/>
              <w:ind w:left="20"/>
              <w:jc w:val="both"/>
            </w:pPr>
            <w:r>
              <w:rPr>
                <w:rFonts w:ascii="Times New Roman"/>
                <w:b w:val="false"/>
                <w:i w:val="false"/>
                <w:color w:val="000000"/>
                <w:sz w:val="20"/>
              </w:rPr>
              <w:t>
 </w:t>
            </w:r>
          </w:p>
          <w:bookmarkEnd w:id="14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6 014 123,0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8"/>
          <w:p>
            <w:pPr>
              <w:spacing w:after="20"/>
              <w:ind w:left="20"/>
              <w:jc w:val="both"/>
            </w:pPr>
            <w:r>
              <w:rPr>
                <w:rFonts w:ascii="Times New Roman"/>
                <w:b w:val="false"/>
                <w:i w:val="false"/>
                <w:color w:val="000000"/>
                <w:sz w:val="20"/>
              </w:rPr>
              <w:t>
 </w:t>
            </w:r>
          </w:p>
          <w:bookmarkEnd w:id="14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2 408 559,0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9"/>
          <w:p>
            <w:pPr>
              <w:spacing w:after="20"/>
              <w:ind w:left="20"/>
              <w:jc w:val="both"/>
            </w:pPr>
            <w:r>
              <w:rPr>
                <w:rFonts w:ascii="Times New Roman"/>
                <w:b w:val="false"/>
                <w:i w:val="false"/>
                <w:color w:val="000000"/>
                <w:sz w:val="20"/>
              </w:rPr>
              <w:t>
 </w:t>
            </w:r>
          </w:p>
          <w:bookmarkEnd w:id="14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69 232,0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50"/>
          <w:p>
            <w:pPr>
              <w:spacing w:after="20"/>
              <w:ind w:left="20"/>
              <w:jc w:val="both"/>
            </w:pPr>
            <w:r>
              <w:rPr>
                <w:rFonts w:ascii="Times New Roman"/>
                <w:b w:val="false"/>
                <w:i w:val="false"/>
                <w:color w:val="000000"/>
                <w:sz w:val="20"/>
              </w:rPr>
              <w:t>
 </w:t>
            </w:r>
          </w:p>
          <w:bookmarkEnd w:id="15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1 812 296,0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51"/>
          <w:p>
            <w:pPr>
              <w:spacing w:after="20"/>
              <w:ind w:left="20"/>
              <w:jc w:val="both"/>
            </w:pPr>
            <w:r>
              <w:rPr>
                <w:rFonts w:ascii="Times New Roman"/>
                <w:b w:val="false"/>
                <w:i w:val="false"/>
                <w:color w:val="000000"/>
                <w:sz w:val="20"/>
              </w:rPr>
              <w:t>
 </w:t>
            </w:r>
          </w:p>
          <w:bookmarkEnd w:id="15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36 949,0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52"/>
          <w:p>
            <w:pPr>
              <w:spacing w:after="20"/>
              <w:ind w:left="20"/>
              <w:jc w:val="both"/>
            </w:pPr>
            <w:r>
              <w:rPr>
                <w:rFonts w:ascii="Times New Roman"/>
                <w:b w:val="false"/>
                <w:i w:val="false"/>
                <w:color w:val="000000"/>
                <w:sz w:val="20"/>
              </w:rPr>
              <w:t>
 </w:t>
            </w:r>
          </w:p>
          <w:bookmarkEnd w:id="15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3"/>
          <w:p>
            <w:pPr>
              <w:spacing w:after="20"/>
              <w:ind w:left="20"/>
              <w:jc w:val="both"/>
            </w:pPr>
            <w:r>
              <w:rPr>
                <w:rFonts w:ascii="Times New Roman"/>
                <w:b w:val="false"/>
                <w:i w:val="false"/>
                <w:color w:val="000000"/>
                <w:sz w:val="20"/>
              </w:rPr>
              <w:t>
 </w:t>
            </w:r>
          </w:p>
          <w:bookmarkEnd w:id="15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341 863,0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4"/>
          <w:p>
            <w:pPr>
              <w:spacing w:after="20"/>
              <w:ind w:left="20"/>
              <w:jc w:val="both"/>
            </w:pPr>
            <w:r>
              <w:rPr>
                <w:rFonts w:ascii="Times New Roman"/>
                <w:b w:val="false"/>
                <w:i w:val="false"/>
                <w:color w:val="000000"/>
                <w:sz w:val="20"/>
              </w:rPr>
              <w:t>
 </w:t>
            </w:r>
          </w:p>
          <w:bookmarkEnd w:id="15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299 929,0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5"/>
          <w:p>
            <w:pPr>
              <w:spacing w:after="20"/>
              <w:ind w:left="20"/>
              <w:jc w:val="both"/>
            </w:pPr>
            <w:r>
              <w:rPr>
                <w:rFonts w:ascii="Times New Roman"/>
                <w:b w:val="false"/>
                <w:i w:val="false"/>
                <w:color w:val="000000"/>
                <w:sz w:val="20"/>
              </w:rPr>
              <w:t>
 </w:t>
            </w:r>
          </w:p>
          <w:bookmarkEnd w:id="15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149 441,0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6"/>
          <w:p>
            <w:pPr>
              <w:spacing w:after="20"/>
              <w:ind w:left="20"/>
              <w:jc w:val="both"/>
            </w:pPr>
            <w:r>
              <w:rPr>
                <w:rFonts w:ascii="Times New Roman"/>
                <w:b w:val="false"/>
                <w:i w:val="false"/>
                <w:color w:val="000000"/>
                <w:sz w:val="20"/>
              </w:rPr>
              <w:t>
 </w:t>
            </w:r>
          </w:p>
          <w:bookmarkEnd w:id="15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553 833,0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7"/>
          <w:p>
            <w:pPr>
              <w:spacing w:after="20"/>
              <w:ind w:left="20"/>
              <w:jc w:val="both"/>
            </w:pPr>
            <w:r>
              <w:rPr>
                <w:rFonts w:ascii="Times New Roman"/>
                <w:b w:val="false"/>
                <w:i w:val="false"/>
                <w:color w:val="000000"/>
                <w:sz w:val="20"/>
              </w:rPr>
              <w:t>
 </w:t>
            </w:r>
          </w:p>
          <w:bookmarkEnd w:id="15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688 916,0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8"/>
          <w:p>
            <w:pPr>
              <w:spacing w:after="20"/>
              <w:ind w:left="20"/>
              <w:jc w:val="both"/>
            </w:pPr>
            <w:r>
              <w:rPr>
                <w:rFonts w:ascii="Times New Roman"/>
                <w:b w:val="false"/>
                <w:i w:val="false"/>
                <w:color w:val="000000"/>
                <w:sz w:val="20"/>
              </w:rPr>
              <w:t>
 </w:t>
            </w:r>
          </w:p>
          <w:bookmarkEnd w:id="15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1 728 635,0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9"/>
          <w:p>
            <w:pPr>
              <w:spacing w:after="20"/>
              <w:ind w:left="20"/>
              <w:jc w:val="both"/>
            </w:pPr>
            <w:r>
              <w:rPr>
                <w:rFonts w:ascii="Times New Roman"/>
                <w:b w:val="false"/>
                <w:i w:val="false"/>
                <w:color w:val="000000"/>
                <w:sz w:val="20"/>
              </w:rPr>
              <w:t>
 </w:t>
            </w:r>
          </w:p>
          <w:bookmarkEnd w:id="15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60"/>
          <w:p>
            <w:pPr>
              <w:spacing w:after="20"/>
              <w:ind w:left="20"/>
              <w:jc w:val="both"/>
            </w:pPr>
            <w:r>
              <w:rPr>
                <w:rFonts w:ascii="Times New Roman"/>
                <w:b w:val="false"/>
                <w:i w:val="false"/>
                <w:color w:val="000000"/>
                <w:sz w:val="20"/>
              </w:rPr>
              <w:t>
 </w:t>
            </w:r>
          </w:p>
          <w:bookmarkEnd w:id="16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2 589 563,1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61"/>
          <w:p>
            <w:pPr>
              <w:spacing w:after="20"/>
              <w:ind w:left="20"/>
              <w:jc w:val="both"/>
            </w:pPr>
            <w:r>
              <w:rPr>
                <w:rFonts w:ascii="Times New Roman"/>
                <w:b w:val="false"/>
                <w:i w:val="false"/>
                <w:color w:val="000000"/>
                <w:sz w:val="20"/>
              </w:rPr>
              <w:t>
 </w:t>
            </w:r>
          </w:p>
          <w:bookmarkEnd w:id="16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62"/>
          <w:p>
            <w:pPr>
              <w:spacing w:after="20"/>
              <w:ind w:left="20"/>
              <w:jc w:val="both"/>
            </w:pPr>
            <w:r>
              <w:rPr>
                <w:rFonts w:ascii="Times New Roman"/>
                <w:b w:val="false"/>
                <w:i w:val="false"/>
                <w:color w:val="000000"/>
                <w:sz w:val="20"/>
              </w:rPr>
              <w:t>
 </w:t>
            </w:r>
          </w:p>
          <w:bookmarkEnd w:id="16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182 884,0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3"/>
          <w:p>
            <w:pPr>
              <w:spacing w:after="20"/>
              <w:ind w:left="20"/>
              <w:jc w:val="both"/>
            </w:pPr>
            <w:r>
              <w:rPr>
                <w:rFonts w:ascii="Times New Roman"/>
                <w:b w:val="false"/>
                <w:i w:val="false"/>
                <w:color w:val="000000"/>
                <w:sz w:val="20"/>
              </w:rPr>
              <w:t>
 </w:t>
            </w:r>
          </w:p>
          <w:bookmarkEnd w:id="16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780 807,5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4"/>
          <w:p>
            <w:pPr>
              <w:spacing w:after="20"/>
              <w:ind w:left="20"/>
              <w:jc w:val="both"/>
            </w:pPr>
            <w:r>
              <w:rPr>
                <w:rFonts w:ascii="Times New Roman"/>
                <w:b w:val="false"/>
                <w:i w:val="false"/>
                <w:color w:val="000000"/>
                <w:sz w:val="20"/>
              </w:rPr>
              <w:t>
 </w:t>
            </w:r>
          </w:p>
          <w:bookmarkEnd w:id="16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5 601 309,0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5"/>
          <w:p>
            <w:pPr>
              <w:spacing w:after="20"/>
              <w:ind w:left="20"/>
              <w:jc w:val="both"/>
            </w:pPr>
            <w:r>
              <w:rPr>
                <w:rFonts w:ascii="Times New Roman"/>
                <w:b w:val="false"/>
                <w:i w:val="false"/>
                <w:color w:val="000000"/>
                <w:sz w:val="20"/>
              </w:rPr>
              <w:t>
 </w:t>
            </w:r>
          </w:p>
          <w:bookmarkEnd w:id="16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5 601 309,0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6"/>
          <w:p>
            <w:pPr>
              <w:spacing w:after="20"/>
              <w:ind w:left="20"/>
              <w:jc w:val="both"/>
            </w:pPr>
            <w:r>
              <w:rPr>
                <w:rFonts w:ascii="Times New Roman"/>
                <w:b w:val="false"/>
                <w:i w:val="false"/>
                <w:color w:val="000000"/>
                <w:sz w:val="20"/>
              </w:rPr>
              <w:t>
06</w:t>
            </w:r>
          </w:p>
          <w:bookmarkEnd w:id="16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5 302 565,7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7"/>
          <w:p>
            <w:pPr>
              <w:spacing w:after="20"/>
              <w:ind w:left="20"/>
              <w:jc w:val="both"/>
            </w:pPr>
            <w:r>
              <w:rPr>
                <w:rFonts w:ascii="Times New Roman"/>
                <w:b w:val="false"/>
                <w:i w:val="false"/>
                <w:color w:val="000000"/>
                <w:sz w:val="20"/>
              </w:rPr>
              <w:t>
 </w:t>
            </w:r>
          </w:p>
          <w:bookmarkEnd w:id="16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5 017 203,3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8"/>
          <w:p>
            <w:pPr>
              <w:spacing w:after="20"/>
              <w:ind w:left="20"/>
              <w:jc w:val="both"/>
            </w:pPr>
            <w:r>
              <w:rPr>
                <w:rFonts w:ascii="Times New Roman"/>
                <w:b w:val="false"/>
                <w:i w:val="false"/>
                <w:color w:val="000000"/>
                <w:sz w:val="20"/>
              </w:rPr>
              <w:t>
 </w:t>
            </w:r>
          </w:p>
          <w:bookmarkEnd w:id="16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110 879,5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9"/>
          <w:p>
            <w:pPr>
              <w:spacing w:after="20"/>
              <w:ind w:left="20"/>
              <w:jc w:val="both"/>
            </w:pPr>
            <w:r>
              <w:rPr>
                <w:rFonts w:ascii="Times New Roman"/>
                <w:b w:val="false"/>
                <w:i w:val="false"/>
                <w:color w:val="000000"/>
                <w:sz w:val="20"/>
              </w:rPr>
              <w:t>
 </w:t>
            </w:r>
          </w:p>
          <w:bookmarkEnd w:id="16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289 828,6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70"/>
          <w:p>
            <w:pPr>
              <w:spacing w:after="20"/>
              <w:ind w:left="20"/>
              <w:jc w:val="both"/>
            </w:pPr>
            <w:r>
              <w:rPr>
                <w:rFonts w:ascii="Times New Roman"/>
                <w:b w:val="false"/>
                <w:i w:val="false"/>
                <w:color w:val="000000"/>
                <w:sz w:val="20"/>
              </w:rPr>
              <w:t>
 </w:t>
            </w:r>
          </w:p>
          <w:bookmarkEnd w:id="17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296 098,7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71"/>
          <w:p>
            <w:pPr>
              <w:spacing w:after="20"/>
              <w:ind w:left="20"/>
              <w:jc w:val="both"/>
            </w:pPr>
            <w:r>
              <w:rPr>
                <w:rFonts w:ascii="Times New Roman"/>
                <w:b w:val="false"/>
                <w:i w:val="false"/>
                <w:color w:val="000000"/>
                <w:sz w:val="20"/>
              </w:rPr>
              <w:t>
 </w:t>
            </w:r>
          </w:p>
          <w:bookmarkEnd w:id="17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770 633,1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72"/>
          <w:p>
            <w:pPr>
              <w:spacing w:after="20"/>
              <w:ind w:left="20"/>
              <w:jc w:val="both"/>
            </w:pPr>
            <w:r>
              <w:rPr>
                <w:rFonts w:ascii="Times New Roman"/>
                <w:b w:val="false"/>
                <w:i w:val="false"/>
                <w:color w:val="000000"/>
                <w:sz w:val="20"/>
              </w:rPr>
              <w:t>
 </w:t>
            </w:r>
          </w:p>
          <w:bookmarkEnd w:id="17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550 500,0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3"/>
          <w:p>
            <w:pPr>
              <w:spacing w:after="20"/>
              <w:ind w:left="20"/>
              <w:jc w:val="both"/>
            </w:pPr>
            <w:r>
              <w:rPr>
                <w:rFonts w:ascii="Times New Roman"/>
                <w:b w:val="false"/>
                <w:i w:val="false"/>
                <w:color w:val="000000"/>
                <w:sz w:val="20"/>
              </w:rPr>
              <w:t>
 </w:t>
            </w:r>
          </w:p>
          <w:bookmarkEnd w:id="17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368 839,8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4"/>
          <w:p>
            <w:pPr>
              <w:spacing w:after="20"/>
              <w:ind w:left="20"/>
              <w:jc w:val="both"/>
            </w:pPr>
            <w:r>
              <w:rPr>
                <w:rFonts w:ascii="Times New Roman"/>
                <w:b w:val="false"/>
                <w:i w:val="false"/>
                <w:color w:val="000000"/>
                <w:sz w:val="20"/>
              </w:rPr>
              <w:t>
 </w:t>
            </w:r>
          </w:p>
          <w:bookmarkEnd w:id="17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185 730,4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5"/>
          <w:p>
            <w:pPr>
              <w:spacing w:after="20"/>
              <w:ind w:left="20"/>
              <w:jc w:val="both"/>
            </w:pPr>
            <w:r>
              <w:rPr>
                <w:rFonts w:ascii="Times New Roman"/>
                <w:b w:val="false"/>
                <w:i w:val="false"/>
                <w:color w:val="000000"/>
                <w:sz w:val="20"/>
              </w:rPr>
              <w:t>
 </w:t>
            </w:r>
          </w:p>
          <w:bookmarkEnd w:id="17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6"/>
          <w:p>
            <w:pPr>
              <w:spacing w:after="20"/>
              <w:ind w:left="20"/>
              <w:jc w:val="both"/>
            </w:pPr>
            <w:r>
              <w:rPr>
                <w:rFonts w:ascii="Times New Roman"/>
                <w:b w:val="false"/>
                <w:i w:val="false"/>
                <w:color w:val="000000"/>
                <w:sz w:val="20"/>
              </w:rPr>
              <w:t>
 </w:t>
            </w:r>
          </w:p>
          <w:bookmarkEnd w:id="17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1 030 071,0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7"/>
          <w:p>
            <w:pPr>
              <w:spacing w:after="20"/>
              <w:ind w:left="20"/>
              <w:jc w:val="both"/>
            </w:pPr>
            <w:r>
              <w:rPr>
                <w:rFonts w:ascii="Times New Roman"/>
                <w:b w:val="false"/>
                <w:i w:val="false"/>
                <w:color w:val="000000"/>
                <w:sz w:val="20"/>
              </w:rPr>
              <w:t>
 </w:t>
            </w:r>
          </w:p>
          <w:bookmarkEnd w:id="17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213 717,4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8"/>
          <w:p>
            <w:pPr>
              <w:spacing w:after="20"/>
              <w:ind w:left="20"/>
              <w:jc w:val="both"/>
            </w:pPr>
            <w:r>
              <w:rPr>
                <w:rFonts w:ascii="Times New Roman"/>
                <w:b w:val="false"/>
                <w:i w:val="false"/>
                <w:color w:val="000000"/>
                <w:sz w:val="20"/>
              </w:rPr>
              <w:t>
 </w:t>
            </w:r>
          </w:p>
          <w:bookmarkEnd w:id="17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84 194,0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9"/>
          <w:p>
            <w:pPr>
              <w:spacing w:after="20"/>
              <w:ind w:left="20"/>
              <w:jc w:val="both"/>
            </w:pPr>
            <w:r>
              <w:rPr>
                <w:rFonts w:ascii="Times New Roman"/>
                <w:b w:val="false"/>
                <w:i w:val="false"/>
                <w:color w:val="000000"/>
                <w:sz w:val="20"/>
              </w:rPr>
              <w:t>
 </w:t>
            </w:r>
          </w:p>
          <w:bookmarkEnd w:id="17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144 538,0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80"/>
          <w:p>
            <w:pPr>
              <w:spacing w:after="20"/>
              <w:ind w:left="20"/>
              <w:jc w:val="both"/>
            </w:pPr>
            <w:r>
              <w:rPr>
                <w:rFonts w:ascii="Times New Roman"/>
                <w:b w:val="false"/>
                <w:i w:val="false"/>
                <w:color w:val="000000"/>
                <w:sz w:val="20"/>
              </w:rPr>
              <w:t>
 </w:t>
            </w:r>
          </w:p>
          <w:bookmarkEnd w:id="18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56 348,0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81"/>
          <w:p>
            <w:pPr>
              <w:spacing w:after="20"/>
              <w:ind w:left="20"/>
              <w:jc w:val="both"/>
            </w:pPr>
            <w:r>
              <w:rPr>
                <w:rFonts w:ascii="Times New Roman"/>
                <w:b w:val="false"/>
                <w:i w:val="false"/>
                <w:color w:val="000000"/>
                <w:sz w:val="20"/>
              </w:rPr>
              <w:t>
 </w:t>
            </w:r>
          </w:p>
          <w:bookmarkEnd w:id="18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59 028,3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82"/>
          <w:p>
            <w:pPr>
              <w:spacing w:after="20"/>
              <w:ind w:left="20"/>
              <w:jc w:val="both"/>
            </w:pPr>
            <w:r>
              <w:rPr>
                <w:rFonts w:ascii="Times New Roman"/>
                <w:b w:val="false"/>
                <w:i w:val="false"/>
                <w:color w:val="000000"/>
                <w:sz w:val="20"/>
              </w:rPr>
              <w:t>
 </w:t>
            </w:r>
          </w:p>
          <w:bookmarkEnd w:id="18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854 879,5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83"/>
          <w:p>
            <w:pPr>
              <w:spacing w:after="20"/>
              <w:ind w:left="20"/>
              <w:jc w:val="both"/>
            </w:pPr>
            <w:r>
              <w:rPr>
                <w:rFonts w:ascii="Times New Roman"/>
                <w:b w:val="false"/>
                <w:i w:val="false"/>
                <w:color w:val="000000"/>
                <w:sz w:val="20"/>
              </w:rPr>
              <w:t>
 </w:t>
            </w:r>
          </w:p>
          <w:bookmarkEnd w:id="18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190 485,0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84"/>
          <w:p>
            <w:pPr>
              <w:spacing w:after="20"/>
              <w:ind w:left="20"/>
              <w:jc w:val="both"/>
            </w:pPr>
            <w:r>
              <w:rPr>
                <w:rFonts w:ascii="Times New Roman"/>
                <w:b w:val="false"/>
                <w:i w:val="false"/>
                <w:color w:val="000000"/>
                <w:sz w:val="20"/>
              </w:rPr>
              <w:t>
 </w:t>
            </w:r>
          </w:p>
          <w:bookmarkEnd w:id="18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141 413,0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5"/>
          <w:p>
            <w:pPr>
              <w:spacing w:after="20"/>
              <w:ind w:left="20"/>
              <w:jc w:val="both"/>
            </w:pPr>
            <w:r>
              <w:rPr>
                <w:rFonts w:ascii="Times New Roman"/>
                <w:b w:val="false"/>
                <w:i w:val="false"/>
                <w:color w:val="000000"/>
                <w:sz w:val="20"/>
              </w:rPr>
              <w:t>
 </w:t>
            </w:r>
          </w:p>
          <w:bookmarkEnd w:id="18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49 072,0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6"/>
          <w:p>
            <w:pPr>
              <w:spacing w:after="20"/>
              <w:ind w:left="20"/>
              <w:jc w:val="both"/>
            </w:pPr>
            <w:r>
              <w:rPr>
                <w:rFonts w:ascii="Times New Roman"/>
                <w:b w:val="false"/>
                <w:i w:val="false"/>
                <w:color w:val="000000"/>
                <w:sz w:val="20"/>
              </w:rPr>
              <w:t>
 </w:t>
            </w:r>
          </w:p>
          <w:bookmarkEnd w:id="18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7"/>
          <w:p>
            <w:pPr>
              <w:spacing w:after="20"/>
              <w:ind w:left="20"/>
              <w:jc w:val="both"/>
            </w:pPr>
            <w:r>
              <w:rPr>
                <w:rFonts w:ascii="Times New Roman"/>
                <w:b w:val="false"/>
                <w:i w:val="false"/>
                <w:color w:val="000000"/>
                <w:sz w:val="20"/>
              </w:rPr>
              <w:t>
 </w:t>
            </w:r>
          </w:p>
          <w:bookmarkEnd w:id="18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8"/>
          <w:p>
            <w:pPr>
              <w:spacing w:after="20"/>
              <w:ind w:left="20"/>
              <w:jc w:val="both"/>
            </w:pPr>
            <w:r>
              <w:rPr>
                <w:rFonts w:ascii="Times New Roman"/>
                <w:b w:val="false"/>
                <w:i w:val="false"/>
                <w:color w:val="000000"/>
                <w:sz w:val="20"/>
              </w:rPr>
              <w:t>
 </w:t>
            </w:r>
          </w:p>
          <w:bookmarkEnd w:id="18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4 836,7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9"/>
          <w:p>
            <w:pPr>
              <w:spacing w:after="20"/>
              <w:ind w:left="20"/>
              <w:jc w:val="both"/>
            </w:pPr>
            <w:r>
              <w:rPr>
                <w:rFonts w:ascii="Times New Roman"/>
                <w:b w:val="false"/>
                <w:i w:val="false"/>
                <w:color w:val="000000"/>
                <w:sz w:val="20"/>
              </w:rPr>
              <w:t>
 </w:t>
            </w:r>
          </w:p>
          <w:bookmarkEnd w:id="18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4 836,7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90"/>
          <w:p>
            <w:pPr>
              <w:spacing w:after="20"/>
              <w:ind w:left="20"/>
              <w:jc w:val="both"/>
            </w:pPr>
            <w:r>
              <w:rPr>
                <w:rFonts w:ascii="Times New Roman"/>
                <w:b w:val="false"/>
                <w:i w:val="false"/>
                <w:color w:val="000000"/>
                <w:sz w:val="20"/>
              </w:rPr>
              <w:t>
 </w:t>
            </w:r>
          </w:p>
          <w:bookmarkEnd w:id="19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саласындағы бақылау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65 008,7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91"/>
          <w:p>
            <w:pPr>
              <w:spacing w:after="20"/>
              <w:ind w:left="20"/>
              <w:jc w:val="both"/>
            </w:pPr>
            <w:r>
              <w:rPr>
                <w:rFonts w:ascii="Times New Roman"/>
                <w:b w:val="false"/>
                <w:i w:val="false"/>
                <w:color w:val="000000"/>
                <w:sz w:val="20"/>
              </w:rPr>
              <w:t>
 </w:t>
            </w:r>
          </w:p>
          <w:bookmarkEnd w:id="19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65 008,7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92"/>
          <w:p>
            <w:pPr>
              <w:spacing w:after="20"/>
              <w:ind w:left="20"/>
              <w:jc w:val="both"/>
            </w:pPr>
            <w:r>
              <w:rPr>
                <w:rFonts w:ascii="Times New Roman"/>
                <w:b w:val="false"/>
                <w:i w:val="false"/>
                <w:color w:val="000000"/>
                <w:sz w:val="20"/>
              </w:rPr>
              <w:t>
07</w:t>
            </w:r>
          </w:p>
          <w:bookmarkEnd w:id="19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13 907 614,5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93"/>
          <w:p>
            <w:pPr>
              <w:spacing w:after="20"/>
              <w:ind w:left="20"/>
              <w:jc w:val="both"/>
            </w:pPr>
            <w:r>
              <w:rPr>
                <w:rFonts w:ascii="Times New Roman"/>
                <w:b w:val="false"/>
                <w:i w:val="false"/>
                <w:color w:val="000000"/>
                <w:sz w:val="20"/>
              </w:rPr>
              <w:t>
 </w:t>
            </w:r>
          </w:p>
          <w:bookmarkEnd w:id="19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7 667 345,9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4"/>
          <w:p>
            <w:pPr>
              <w:spacing w:after="20"/>
              <w:ind w:left="20"/>
              <w:jc w:val="both"/>
            </w:pPr>
            <w:r>
              <w:rPr>
                <w:rFonts w:ascii="Times New Roman"/>
                <w:b w:val="false"/>
                <w:i w:val="false"/>
                <w:color w:val="000000"/>
                <w:sz w:val="20"/>
              </w:rPr>
              <w:t>
 </w:t>
            </w:r>
          </w:p>
          <w:bookmarkEnd w:id="19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98 282,5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5"/>
          <w:p>
            <w:pPr>
              <w:spacing w:after="20"/>
              <w:ind w:left="20"/>
              <w:jc w:val="both"/>
            </w:pPr>
            <w:r>
              <w:rPr>
                <w:rFonts w:ascii="Times New Roman"/>
                <w:b w:val="false"/>
                <w:i w:val="false"/>
                <w:color w:val="000000"/>
                <w:sz w:val="20"/>
              </w:rPr>
              <w:t>
 </w:t>
            </w:r>
          </w:p>
          <w:bookmarkEnd w:id="19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564 852,0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6"/>
          <w:p>
            <w:pPr>
              <w:spacing w:after="20"/>
              <w:ind w:left="20"/>
              <w:jc w:val="both"/>
            </w:pPr>
            <w:r>
              <w:rPr>
                <w:rFonts w:ascii="Times New Roman"/>
                <w:b w:val="false"/>
                <w:i w:val="false"/>
                <w:color w:val="000000"/>
                <w:sz w:val="20"/>
              </w:rPr>
              <w:t>
 </w:t>
            </w:r>
          </w:p>
          <w:bookmarkEnd w:id="19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1 176 228,9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7"/>
          <w:p>
            <w:pPr>
              <w:spacing w:after="20"/>
              <w:ind w:left="20"/>
              <w:jc w:val="both"/>
            </w:pPr>
            <w:r>
              <w:rPr>
                <w:rFonts w:ascii="Times New Roman"/>
                <w:b w:val="false"/>
                <w:i w:val="false"/>
                <w:color w:val="000000"/>
                <w:sz w:val="20"/>
              </w:rPr>
              <w:t>
 </w:t>
            </w:r>
          </w:p>
          <w:bookmarkEnd w:id="19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2 712 936,8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8"/>
          <w:p>
            <w:pPr>
              <w:spacing w:after="20"/>
              <w:ind w:left="20"/>
              <w:jc w:val="both"/>
            </w:pPr>
            <w:r>
              <w:rPr>
                <w:rFonts w:ascii="Times New Roman"/>
                <w:b w:val="false"/>
                <w:i w:val="false"/>
                <w:color w:val="000000"/>
                <w:sz w:val="20"/>
              </w:rPr>
              <w:t>
 </w:t>
            </w:r>
          </w:p>
          <w:bookmarkEnd w:id="19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1 068 848,7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9"/>
          <w:p>
            <w:pPr>
              <w:spacing w:after="20"/>
              <w:ind w:left="20"/>
              <w:jc w:val="both"/>
            </w:pPr>
            <w:r>
              <w:rPr>
                <w:rFonts w:ascii="Times New Roman"/>
                <w:b w:val="false"/>
                <w:i w:val="false"/>
                <w:color w:val="000000"/>
                <w:sz w:val="20"/>
              </w:rPr>
              <w:t>
 </w:t>
            </w:r>
          </w:p>
          <w:bookmarkEnd w:id="19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аудандардың (облыстық маңызы бар қалалардың) бюджеттеріне квазимемлекеттік сектор субъектілерінің жарғылық капиталын ұлғайтуға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200"/>
          <w:p>
            <w:pPr>
              <w:spacing w:after="20"/>
              <w:ind w:left="20"/>
              <w:jc w:val="both"/>
            </w:pPr>
            <w:r>
              <w:rPr>
                <w:rFonts w:ascii="Times New Roman"/>
                <w:b w:val="false"/>
                <w:i w:val="false"/>
                <w:color w:val="000000"/>
                <w:sz w:val="20"/>
              </w:rPr>
              <w:t>
 </w:t>
            </w:r>
          </w:p>
          <w:bookmarkEnd w:id="20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1 498 070,3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201"/>
          <w:p>
            <w:pPr>
              <w:spacing w:after="20"/>
              <w:ind w:left="20"/>
              <w:jc w:val="both"/>
            </w:pPr>
            <w:r>
              <w:rPr>
                <w:rFonts w:ascii="Times New Roman"/>
                <w:b w:val="false"/>
                <w:i w:val="false"/>
                <w:color w:val="000000"/>
                <w:sz w:val="20"/>
              </w:rPr>
              <w:t>
 </w:t>
            </w:r>
          </w:p>
          <w:bookmarkEnd w:id="20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487 526,7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202"/>
          <w:p>
            <w:pPr>
              <w:spacing w:after="20"/>
              <w:ind w:left="20"/>
              <w:jc w:val="both"/>
            </w:pPr>
            <w:r>
              <w:rPr>
                <w:rFonts w:ascii="Times New Roman"/>
                <w:b w:val="false"/>
                <w:i w:val="false"/>
                <w:color w:val="000000"/>
                <w:sz w:val="20"/>
              </w:rPr>
              <w:t>
 </w:t>
            </w:r>
          </w:p>
          <w:bookmarkEnd w:id="20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6 240 268,6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203"/>
          <w:p>
            <w:pPr>
              <w:spacing w:after="20"/>
              <w:ind w:left="20"/>
              <w:jc w:val="both"/>
            </w:pPr>
            <w:r>
              <w:rPr>
                <w:rFonts w:ascii="Times New Roman"/>
                <w:b w:val="false"/>
                <w:i w:val="false"/>
                <w:color w:val="000000"/>
                <w:sz w:val="20"/>
              </w:rPr>
              <w:t>
 </w:t>
            </w:r>
          </w:p>
          <w:bookmarkEnd w:id="20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2 375 045,1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4"/>
          <w:p>
            <w:pPr>
              <w:spacing w:after="20"/>
              <w:ind w:left="20"/>
              <w:jc w:val="both"/>
            </w:pPr>
            <w:r>
              <w:rPr>
                <w:rFonts w:ascii="Times New Roman"/>
                <w:b w:val="false"/>
                <w:i w:val="false"/>
                <w:color w:val="000000"/>
                <w:sz w:val="20"/>
              </w:rPr>
              <w:t>
 </w:t>
            </w:r>
          </w:p>
          <w:bookmarkEnd w:id="20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259 144,9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5"/>
          <w:p>
            <w:pPr>
              <w:spacing w:after="20"/>
              <w:ind w:left="20"/>
              <w:jc w:val="both"/>
            </w:pPr>
            <w:r>
              <w:rPr>
                <w:rFonts w:ascii="Times New Roman"/>
                <w:b w:val="false"/>
                <w:i w:val="false"/>
                <w:color w:val="000000"/>
                <w:sz w:val="20"/>
              </w:rPr>
              <w:t>
 </w:t>
            </w:r>
          </w:p>
          <w:bookmarkEnd w:id="20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29 223,7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6"/>
          <w:p>
            <w:pPr>
              <w:spacing w:after="20"/>
              <w:ind w:left="20"/>
              <w:jc w:val="both"/>
            </w:pPr>
            <w:r>
              <w:rPr>
                <w:rFonts w:ascii="Times New Roman"/>
                <w:b w:val="false"/>
                <w:i w:val="false"/>
                <w:color w:val="000000"/>
                <w:sz w:val="20"/>
              </w:rPr>
              <w:t>
 </w:t>
            </w:r>
          </w:p>
          <w:bookmarkEnd w:id="20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3 576 854,9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7"/>
          <w:p>
            <w:pPr>
              <w:spacing w:after="20"/>
              <w:ind w:left="20"/>
              <w:jc w:val="both"/>
            </w:pPr>
            <w:r>
              <w:rPr>
                <w:rFonts w:ascii="Times New Roman"/>
                <w:b w:val="false"/>
                <w:i w:val="false"/>
                <w:color w:val="000000"/>
                <w:sz w:val="20"/>
              </w:rPr>
              <w:t>
08</w:t>
            </w:r>
          </w:p>
          <w:bookmarkEnd w:id="20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8 232 488,4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8"/>
          <w:p>
            <w:pPr>
              <w:spacing w:after="20"/>
              <w:ind w:left="20"/>
              <w:jc w:val="both"/>
            </w:pPr>
            <w:r>
              <w:rPr>
                <w:rFonts w:ascii="Times New Roman"/>
                <w:b w:val="false"/>
                <w:i w:val="false"/>
                <w:color w:val="000000"/>
                <w:sz w:val="20"/>
              </w:rPr>
              <w:t>
 </w:t>
            </w:r>
          </w:p>
          <w:bookmarkEnd w:id="20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862 062,0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9"/>
          <w:p>
            <w:pPr>
              <w:spacing w:after="20"/>
              <w:ind w:left="20"/>
              <w:jc w:val="both"/>
            </w:pPr>
            <w:r>
              <w:rPr>
                <w:rFonts w:ascii="Times New Roman"/>
                <w:b w:val="false"/>
                <w:i w:val="false"/>
                <w:color w:val="000000"/>
                <w:sz w:val="20"/>
              </w:rPr>
              <w:t>
 </w:t>
            </w:r>
          </w:p>
          <w:bookmarkEnd w:id="20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216 609,0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10"/>
          <w:p>
            <w:pPr>
              <w:spacing w:after="20"/>
              <w:ind w:left="20"/>
              <w:jc w:val="both"/>
            </w:pPr>
            <w:r>
              <w:rPr>
                <w:rFonts w:ascii="Times New Roman"/>
                <w:b w:val="false"/>
                <w:i w:val="false"/>
                <w:color w:val="000000"/>
                <w:sz w:val="20"/>
              </w:rPr>
              <w:t>
 </w:t>
            </w:r>
          </w:p>
          <w:bookmarkEnd w:id="21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613 074,0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11"/>
          <w:p>
            <w:pPr>
              <w:spacing w:after="20"/>
              <w:ind w:left="20"/>
              <w:jc w:val="both"/>
            </w:pPr>
            <w:r>
              <w:rPr>
                <w:rFonts w:ascii="Times New Roman"/>
                <w:b w:val="false"/>
                <w:i w:val="false"/>
                <w:color w:val="000000"/>
                <w:sz w:val="20"/>
              </w:rPr>
              <w:t>
 </w:t>
            </w:r>
          </w:p>
          <w:bookmarkEnd w:id="21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12"/>
          <w:p>
            <w:pPr>
              <w:spacing w:after="20"/>
              <w:ind w:left="20"/>
              <w:jc w:val="both"/>
            </w:pPr>
            <w:r>
              <w:rPr>
                <w:rFonts w:ascii="Times New Roman"/>
                <w:b w:val="false"/>
                <w:i w:val="false"/>
                <w:color w:val="000000"/>
                <w:sz w:val="20"/>
              </w:rPr>
              <w:t>
 </w:t>
            </w:r>
          </w:p>
          <w:bookmarkEnd w:id="21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13"/>
          <w:p>
            <w:pPr>
              <w:spacing w:after="20"/>
              <w:ind w:left="20"/>
              <w:jc w:val="both"/>
            </w:pPr>
            <w:r>
              <w:rPr>
                <w:rFonts w:ascii="Times New Roman"/>
                <w:b w:val="false"/>
                <w:i w:val="false"/>
                <w:color w:val="000000"/>
                <w:sz w:val="20"/>
              </w:rPr>
              <w:t>
 </w:t>
            </w:r>
          </w:p>
          <w:bookmarkEnd w:id="21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2 266 157,8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4"/>
          <w:p>
            <w:pPr>
              <w:spacing w:after="20"/>
              <w:ind w:left="20"/>
              <w:jc w:val="both"/>
            </w:pPr>
            <w:r>
              <w:rPr>
                <w:rFonts w:ascii="Times New Roman"/>
                <w:b w:val="false"/>
                <w:i w:val="false"/>
                <w:color w:val="000000"/>
                <w:sz w:val="20"/>
              </w:rPr>
              <w:t>
 </w:t>
            </w:r>
          </w:p>
          <w:bookmarkEnd w:id="21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76 733,5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5"/>
          <w:p>
            <w:pPr>
              <w:spacing w:after="20"/>
              <w:ind w:left="20"/>
              <w:jc w:val="both"/>
            </w:pPr>
            <w:r>
              <w:rPr>
                <w:rFonts w:ascii="Times New Roman"/>
                <w:b w:val="false"/>
                <w:i w:val="false"/>
                <w:color w:val="000000"/>
                <w:sz w:val="20"/>
              </w:rPr>
              <w:t>
 </w:t>
            </w:r>
          </w:p>
          <w:bookmarkEnd w:id="21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186 032,9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6"/>
          <w:p>
            <w:pPr>
              <w:spacing w:after="20"/>
              <w:ind w:left="20"/>
              <w:jc w:val="both"/>
            </w:pPr>
            <w:r>
              <w:rPr>
                <w:rFonts w:ascii="Times New Roman"/>
                <w:b w:val="false"/>
                <w:i w:val="false"/>
                <w:color w:val="000000"/>
                <w:sz w:val="20"/>
              </w:rPr>
              <w:t>
 </w:t>
            </w:r>
          </w:p>
          <w:bookmarkEnd w:id="21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256 854,5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7"/>
          <w:p>
            <w:pPr>
              <w:spacing w:after="20"/>
              <w:ind w:left="20"/>
              <w:jc w:val="both"/>
            </w:pPr>
            <w:r>
              <w:rPr>
                <w:rFonts w:ascii="Times New Roman"/>
                <w:b w:val="false"/>
                <w:i w:val="false"/>
                <w:color w:val="000000"/>
                <w:sz w:val="20"/>
              </w:rPr>
              <w:t>
 </w:t>
            </w:r>
          </w:p>
          <w:bookmarkEnd w:id="21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746 298,9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8"/>
          <w:p>
            <w:pPr>
              <w:spacing w:after="20"/>
              <w:ind w:left="20"/>
              <w:jc w:val="both"/>
            </w:pPr>
            <w:r>
              <w:rPr>
                <w:rFonts w:ascii="Times New Roman"/>
                <w:b w:val="false"/>
                <w:i w:val="false"/>
                <w:color w:val="000000"/>
                <w:sz w:val="20"/>
              </w:rPr>
              <w:t>
 </w:t>
            </w:r>
          </w:p>
          <w:bookmarkEnd w:id="21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187 727,5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9"/>
          <w:p>
            <w:pPr>
              <w:spacing w:after="20"/>
              <w:ind w:left="20"/>
              <w:jc w:val="both"/>
            </w:pPr>
            <w:r>
              <w:rPr>
                <w:rFonts w:ascii="Times New Roman"/>
                <w:b w:val="false"/>
                <w:i w:val="false"/>
                <w:color w:val="000000"/>
                <w:sz w:val="20"/>
              </w:rPr>
              <w:t>
 </w:t>
            </w:r>
          </w:p>
          <w:bookmarkEnd w:id="21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259 529,8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20"/>
          <w:p>
            <w:pPr>
              <w:spacing w:after="20"/>
              <w:ind w:left="20"/>
              <w:jc w:val="both"/>
            </w:pPr>
            <w:r>
              <w:rPr>
                <w:rFonts w:ascii="Times New Roman"/>
                <w:b w:val="false"/>
                <w:i w:val="false"/>
                <w:color w:val="000000"/>
                <w:sz w:val="20"/>
              </w:rPr>
              <w:t>
 </w:t>
            </w:r>
          </w:p>
          <w:bookmarkEnd w:id="22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546 882,7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21"/>
          <w:p>
            <w:pPr>
              <w:spacing w:after="20"/>
              <w:ind w:left="20"/>
              <w:jc w:val="both"/>
            </w:pPr>
            <w:r>
              <w:rPr>
                <w:rFonts w:ascii="Times New Roman"/>
                <w:b w:val="false"/>
                <w:i w:val="false"/>
                <w:color w:val="000000"/>
                <w:sz w:val="20"/>
              </w:rPr>
              <w:t>
 </w:t>
            </w:r>
          </w:p>
          <w:bookmarkEnd w:id="22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22"/>
          <w:p>
            <w:pPr>
              <w:spacing w:after="20"/>
              <w:ind w:left="20"/>
              <w:jc w:val="both"/>
            </w:pPr>
            <w:r>
              <w:rPr>
                <w:rFonts w:ascii="Times New Roman"/>
                <w:b w:val="false"/>
                <w:i w:val="false"/>
                <w:color w:val="000000"/>
                <w:sz w:val="20"/>
              </w:rPr>
              <w:t>
 </w:t>
            </w:r>
          </w:p>
          <w:bookmarkEnd w:id="22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350 659,4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23"/>
          <w:p>
            <w:pPr>
              <w:spacing w:after="20"/>
              <w:ind w:left="20"/>
              <w:jc w:val="both"/>
            </w:pPr>
            <w:r>
              <w:rPr>
                <w:rFonts w:ascii="Times New Roman"/>
                <w:b w:val="false"/>
                <w:i w:val="false"/>
                <w:color w:val="000000"/>
                <w:sz w:val="20"/>
              </w:rPr>
              <w:t>
 </w:t>
            </w:r>
          </w:p>
          <w:bookmarkEnd w:id="22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30 275,0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4"/>
          <w:p>
            <w:pPr>
              <w:spacing w:after="20"/>
              <w:ind w:left="20"/>
              <w:jc w:val="both"/>
            </w:pPr>
            <w:r>
              <w:rPr>
                <w:rFonts w:ascii="Times New Roman"/>
                <w:b w:val="false"/>
                <w:i w:val="false"/>
                <w:color w:val="000000"/>
                <w:sz w:val="20"/>
              </w:rPr>
              <w:t>
 </w:t>
            </w:r>
          </w:p>
          <w:bookmarkEnd w:id="22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179 467,5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5"/>
          <w:p>
            <w:pPr>
              <w:spacing w:after="20"/>
              <w:ind w:left="20"/>
              <w:jc w:val="both"/>
            </w:pPr>
            <w:r>
              <w:rPr>
                <w:rFonts w:ascii="Times New Roman"/>
                <w:b w:val="false"/>
                <w:i w:val="false"/>
                <w:color w:val="000000"/>
                <w:sz w:val="20"/>
              </w:rPr>
              <w:t>
 </w:t>
            </w:r>
          </w:p>
          <w:bookmarkEnd w:id="22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35 409,9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6"/>
          <w:p>
            <w:pPr>
              <w:spacing w:after="20"/>
              <w:ind w:left="20"/>
              <w:jc w:val="both"/>
            </w:pPr>
            <w:r>
              <w:rPr>
                <w:rFonts w:ascii="Times New Roman"/>
                <w:b w:val="false"/>
                <w:i w:val="false"/>
                <w:color w:val="000000"/>
                <w:sz w:val="20"/>
              </w:rPr>
              <w:t>
 </w:t>
            </w:r>
          </w:p>
          <w:bookmarkEnd w:id="22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105 507,0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7"/>
          <w:p>
            <w:pPr>
              <w:spacing w:after="20"/>
              <w:ind w:left="20"/>
              <w:jc w:val="both"/>
            </w:pPr>
            <w:r>
              <w:rPr>
                <w:rFonts w:ascii="Times New Roman"/>
                <w:b w:val="false"/>
                <w:i w:val="false"/>
                <w:color w:val="000000"/>
                <w:sz w:val="20"/>
              </w:rPr>
              <w:t>
 </w:t>
            </w:r>
          </w:p>
          <w:bookmarkEnd w:id="22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3 180 698,7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8"/>
          <w:p>
            <w:pPr>
              <w:spacing w:after="20"/>
              <w:ind w:left="20"/>
              <w:jc w:val="both"/>
            </w:pPr>
            <w:r>
              <w:rPr>
                <w:rFonts w:ascii="Times New Roman"/>
                <w:b w:val="false"/>
                <w:i w:val="false"/>
                <w:color w:val="000000"/>
                <w:sz w:val="20"/>
              </w:rPr>
              <w:t>
 </w:t>
            </w:r>
          </w:p>
          <w:bookmarkEnd w:id="22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309 234,7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9"/>
          <w:p>
            <w:pPr>
              <w:spacing w:after="20"/>
              <w:ind w:left="20"/>
              <w:jc w:val="both"/>
            </w:pPr>
            <w:r>
              <w:rPr>
                <w:rFonts w:ascii="Times New Roman"/>
                <w:b w:val="false"/>
                <w:i w:val="false"/>
                <w:color w:val="000000"/>
                <w:sz w:val="20"/>
              </w:rPr>
              <w:t>
 </w:t>
            </w:r>
          </w:p>
          <w:bookmarkEnd w:id="22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96 793,0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30"/>
          <w:p>
            <w:pPr>
              <w:spacing w:after="20"/>
              <w:ind w:left="20"/>
              <w:jc w:val="both"/>
            </w:pPr>
            <w:r>
              <w:rPr>
                <w:rFonts w:ascii="Times New Roman"/>
                <w:b w:val="false"/>
                <w:i w:val="false"/>
                <w:color w:val="000000"/>
                <w:sz w:val="20"/>
              </w:rPr>
              <w:t>
 </w:t>
            </w:r>
          </w:p>
          <w:bookmarkEnd w:id="23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2 647 520,0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31"/>
          <w:p>
            <w:pPr>
              <w:spacing w:after="20"/>
              <w:ind w:left="20"/>
              <w:jc w:val="both"/>
            </w:pPr>
            <w:r>
              <w:rPr>
                <w:rFonts w:ascii="Times New Roman"/>
                <w:b w:val="false"/>
                <w:i w:val="false"/>
                <w:color w:val="000000"/>
                <w:sz w:val="20"/>
              </w:rPr>
              <w:t>
 </w:t>
            </w:r>
          </w:p>
          <w:bookmarkEnd w:id="23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121 706,0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32"/>
          <w:p>
            <w:pPr>
              <w:spacing w:after="20"/>
              <w:ind w:left="20"/>
              <w:jc w:val="both"/>
            </w:pPr>
            <w:r>
              <w:rPr>
                <w:rFonts w:ascii="Times New Roman"/>
                <w:b w:val="false"/>
                <w:i w:val="false"/>
                <w:color w:val="000000"/>
                <w:sz w:val="20"/>
              </w:rPr>
              <w:t>
 </w:t>
            </w:r>
          </w:p>
          <w:bookmarkEnd w:id="23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33"/>
          <w:p>
            <w:pPr>
              <w:spacing w:after="20"/>
              <w:ind w:left="20"/>
              <w:jc w:val="both"/>
            </w:pPr>
            <w:r>
              <w:rPr>
                <w:rFonts w:ascii="Times New Roman"/>
                <w:b w:val="false"/>
                <w:i w:val="false"/>
                <w:color w:val="000000"/>
                <w:sz w:val="20"/>
              </w:rPr>
              <w:t>
 </w:t>
            </w:r>
          </w:p>
          <w:bookmarkEnd w:id="23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1 474 282,4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34"/>
          <w:p>
            <w:pPr>
              <w:spacing w:after="20"/>
              <w:ind w:left="20"/>
              <w:jc w:val="both"/>
            </w:pPr>
            <w:r>
              <w:rPr>
                <w:rFonts w:ascii="Times New Roman"/>
                <w:b w:val="false"/>
                <w:i w:val="false"/>
                <w:color w:val="000000"/>
                <w:sz w:val="20"/>
              </w:rPr>
              <w:t>
 </w:t>
            </w:r>
          </w:p>
          <w:bookmarkEnd w:id="23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402 150,3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5"/>
          <w:p>
            <w:pPr>
              <w:spacing w:after="20"/>
              <w:ind w:left="20"/>
              <w:jc w:val="both"/>
            </w:pPr>
            <w:r>
              <w:rPr>
                <w:rFonts w:ascii="Times New Roman"/>
                <w:b w:val="false"/>
                <w:i w:val="false"/>
                <w:color w:val="000000"/>
                <w:sz w:val="20"/>
              </w:rPr>
              <w:t>
 </w:t>
            </w:r>
          </w:p>
          <w:bookmarkEnd w:id="23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666 812,0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6"/>
          <w:p>
            <w:pPr>
              <w:spacing w:after="20"/>
              <w:ind w:left="20"/>
              <w:jc w:val="both"/>
            </w:pPr>
            <w:r>
              <w:rPr>
                <w:rFonts w:ascii="Times New Roman"/>
                <w:b w:val="false"/>
                <w:i w:val="false"/>
                <w:color w:val="000000"/>
                <w:sz w:val="20"/>
              </w:rPr>
              <w:t>
 </w:t>
            </w:r>
          </w:p>
          <w:bookmarkEnd w:id="23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405 320,1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7"/>
          <w:p>
            <w:pPr>
              <w:spacing w:after="20"/>
              <w:ind w:left="20"/>
              <w:jc w:val="both"/>
            </w:pPr>
            <w:r>
              <w:rPr>
                <w:rFonts w:ascii="Times New Roman"/>
                <w:b w:val="false"/>
                <w:i w:val="false"/>
                <w:color w:val="000000"/>
                <w:sz w:val="20"/>
              </w:rPr>
              <w:t>
 </w:t>
            </w:r>
          </w:p>
          <w:bookmarkEnd w:id="23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98 628,1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8"/>
          <w:p>
            <w:pPr>
              <w:spacing w:after="20"/>
              <w:ind w:left="20"/>
              <w:jc w:val="both"/>
            </w:pPr>
            <w:r>
              <w:rPr>
                <w:rFonts w:ascii="Times New Roman"/>
                <w:b w:val="false"/>
                <w:i w:val="false"/>
                <w:color w:val="000000"/>
                <w:sz w:val="20"/>
              </w:rPr>
              <w:t>
 </w:t>
            </w:r>
          </w:p>
          <w:bookmarkEnd w:id="23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98 628,1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9"/>
          <w:p>
            <w:pPr>
              <w:spacing w:after="20"/>
              <w:ind w:left="20"/>
              <w:jc w:val="both"/>
            </w:pPr>
            <w:r>
              <w:rPr>
                <w:rFonts w:ascii="Times New Roman"/>
                <w:b w:val="false"/>
                <w:i w:val="false"/>
                <w:color w:val="000000"/>
                <w:sz w:val="20"/>
              </w:rPr>
              <w:t>
09</w:t>
            </w:r>
          </w:p>
          <w:bookmarkEnd w:id="23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1 763 684,5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40"/>
          <w:p>
            <w:pPr>
              <w:spacing w:after="20"/>
              <w:ind w:left="20"/>
              <w:jc w:val="both"/>
            </w:pPr>
            <w:r>
              <w:rPr>
                <w:rFonts w:ascii="Times New Roman"/>
                <w:b w:val="false"/>
                <w:i w:val="false"/>
                <w:color w:val="000000"/>
                <w:sz w:val="20"/>
              </w:rPr>
              <w:t>
 </w:t>
            </w:r>
          </w:p>
          <w:bookmarkEnd w:id="24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1 324 864,9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41"/>
          <w:p>
            <w:pPr>
              <w:spacing w:after="20"/>
              <w:ind w:left="20"/>
              <w:jc w:val="both"/>
            </w:pPr>
            <w:r>
              <w:rPr>
                <w:rFonts w:ascii="Times New Roman"/>
                <w:b w:val="false"/>
                <w:i w:val="false"/>
                <w:color w:val="000000"/>
                <w:sz w:val="20"/>
              </w:rPr>
              <w:t>
 </w:t>
            </w:r>
          </w:p>
          <w:bookmarkEnd w:id="24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344 010,0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42"/>
          <w:p>
            <w:pPr>
              <w:spacing w:after="20"/>
              <w:ind w:left="20"/>
              <w:jc w:val="both"/>
            </w:pPr>
            <w:r>
              <w:rPr>
                <w:rFonts w:ascii="Times New Roman"/>
                <w:b w:val="false"/>
                <w:i w:val="false"/>
                <w:color w:val="000000"/>
                <w:sz w:val="20"/>
              </w:rPr>
              <w:t>
 </w:t>
            </w:r>
          </w:p>
          <w:bookmarkEnd w:id="24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980 854,9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43"/>
          <w:p>
            <w:pPr>
              <w:spacing w:after="20"/>
              <w:ind w:left="20"/>
              <w:jc w:val="both"/>
            </w:pPr>
            <w:r>
              <w:rPr>
                <w:rFonts w:ascii="Times New Roman"/>
                <w:b w:val="false"/>
                <w:i w:val="false"/>
                <w:color w:val="000000"/>
                <w:sz w:val="20"/>
              </w:rPr>
              <w:t>
 </w:t>
            </w:r>
          </w:p>
          <w:bookmarkEnd w:id="24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438 819,6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44"/>
          <w:p>
            <w:pPr>
              <w:spacing w:after="20"/>
              <w:ind w:left="20"/>
              <w:jc w:val="both"/>
            </w:pPr>
            <w:r>
              <w:rPr>
                <w:rFonts w:ascii="Times New Roman"/>
                <w:b w:val="false"/>
                <w:i w:val="false"/>
                <w:color w:val="000000"/>
                <w:sz w:val="20"/>
              </w:rPr>
              <w:t>
 </w:t>
            </w:r>
          </w:p>
          <w:bookmarkEnd w:id="24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Аудандарың (облыстық маңызы бар қалалардың) бюджеттеріне жылу-энергетикалық жүйесін дамытуға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438 819,6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5"/>
          <w:p>
            <w:pPr>
              <w:spacing w:after="20"/>
              <w:ind w:left="20"/>
              <w:jc w:val="both"/>
            </w:pPr>
            <w:r>
              <w:rPr>
                <w:rFonts w:ascii="Times New Roman"/>
                <w:b w:val="false"/>
                <w:i w:val="false"/>
                <w:color w:val="000000"/>
                <w:sz w:val="20"/>
              </w:rPr>
              <w:t>
10</w:t>
            </w:r>
          </w:p>
          <w:bookmarkEnd w:id="24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11 409 509,2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6"/>
          <w:p>
            <w:pPr>
              <w:spacing w:after="20"/>
              <w:ind w:left="20"/>
              <w:jc w:val="both"/>
            </w:pPr>
            <w:r>
              <w:rPr>
                <w:rFonts w:ascii="Times New Roman"/>
                <w:b w:val="false"/>
                <w:i w:val="false"/>
                <w:color w:val="000000"/>
                <w:sz w:val="20"/>
              </w:rPr>
              <w:t>
 </w:t>
            </w:r>
          </w:p>
          <w:bookmarkEnd w:id="24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43 303,0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7"/>
          <w:p>
            <w:pPr>
              <w:spacing w:after="20"/>
              <w:ind w:left="20"/>
              <w:jc w:val="both"/>
            </w:pPr>
            <w:r>
              <w:rPr>
                <w:rFonts w:ascii="Times New Roman"/>
                <w:b w:val="false"/>
                <w:i w:val="false"/>
                <w:color w:val="000000"/>
                <w:sz w:val="20"/>
              </w:rPr>
              <w:t>
 </w:t>
            </w:r>
          </w:p>
          <w:bookmarkEnd w:id="24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43 303,0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8"/>
          <w:p>
            <w:pPr>
              <w:spacing w:after="20"/>
              <w:ind w:left="20"/>
              <w:jc w:val="both"/>
            </w:pPr>
            <w:r>
              <w:rPr>
                <w:rFonts w:ascii="Times New Roman"/>
                <w:b w:val="false"/>
                <w:i w:val="false"/>
                <w:color w:val="000000"/>
                <w:sz w:val="20"/>
              </w:rPr>
              <w:t>
 </w:t>
            </w:r>
          </w:p>
          <w:bookmarkEnd w:id="24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2 268 104,3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9"/>
          <w:p>
            <w:pPr>
              <w:spacing w:after="20"/>
              <w:ind w:left="20"/>
              <w:jc w:val="both"/>
            </w:pPr>
            <w:r>
              <w:rPr>
                <w:rFonts w:ascii="Times New Roman"/>
                <w:b w:val="false"/>
                <w:i w:val="false"/>
                <w:color w:val="000000"/>
                <w:sz w:val="20"/>
              </w:rPr>
              <w:t>
 </w:t>
            </w:r>
          </w:p>
          <w:bookmarkEnd w:id="24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89 295,5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50"/>
          <w:p>
            <w:pPr>
              <w:spacing w:after="20"/>
              <w:ind w:left="20"/>
              <w:jc w:val="both"/>
            </w:pPr>
            <w:r>
              <w:rPr>
                <w:rFonts w:ascii="Times New Roman"/>
                <w:b w:val="false"/>
                <w:i w:val="false"/>
                <w:color w:val="000000"/>
                <w:sz w:val="20"/>
              </w:rPr>
              <w:t>
 </w:t>
            </w:r>
          </w:p>
          <w:bookmarkEnd w:id="25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49 672,0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51"/>
          <w:p>
            <w:pPr>
              <w:spacing w:after="20"/>
              <w:ind w:left="20"/>
              <w:jc w:val="both"/>
            </w:pPr>
            <w:r>
              <w:rPr>
                <w:rFonts w:ascii="Times New Roman"/>
                <w:b w:val="false"/>
                <w:i w:val="false"/>
                <w:color w:val="000000"/>
                <w:sz w:val="20"/>
              </w:rPr>
              <w:t>
 </w:t>
            </w:r>
          </w:p>
          <w:bookmarkEnd w:id="25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52"/>
          <w:p>
            <w:pPr>
              <w:spacing w:after="20"/>
              <w:ind w:left="20"/>
              <w:jc w:val="both"/>
            </w:pPr>
            <w:r>
              <w:rPr>
                <w:rFonts w:ascii="Times New Roman"/>
                <w:b w:val="false"/>
                <w:i w:val="false"/>
                <w:color w:val="000000"/>
                <w:sz w:val="20"/>
              </w:rPr>
              <w:t>
 </w:t>
            </w:r>
          </w:p>
          <w:bookmarkEnd w:id="25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745 167,5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53"/>
          <w:p>
            <w:pPr>
              <w:spacing w:after="20"/>
              <w:ind w:left="20"/>
              <w:jc w:val="both"/>
            </w:pPr>
            <w:r>
              <w:rPr>
                <w:rFonts w:ascii="Times New Roman"/>
                <w:b w:val="false"/>
                <w:i w:val="false"/>
                <w:color w:val="000000"/>
                <w:sz w:val="20"/>
              </w:rPr>
              <w:t>
 </w:t>
            </w:r>
          </w:p>
          <w:bookmarkEnd w:id="25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54"/>
          <w:p>
            <w:pPr>
              <w:spacing w:after="20"/>
              <w:ind w:left="20"/>
              <w:jc w:val="both"/>
            </w:pPr>
            <w:r>
              <w:rPr>
                <w:rFonts w:ascii="Times New Roman"/>
                <w:b w:val="false"/>
                <w:i w:val="false"/>
                <w:color w:val="000000"/>
                <w:sz w:val="20"/>
              </w:rPr>
              <w:t>
 </w:t>
            </w:r>
          </w:p>
          <w:bookmarkEnd w:id="25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806 164,0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5"/>
          <w:p>
            <w:pPr>
              <w:spacing w:after="20"/>
              <w:ind w:left="20"/>
              <w:jc w:val="both"/>
            </w:pPr>
            <w:r>
              <w:rPr>
                <w:rFonts w:ascii="Times New Roman"/>
                <w:b w:val="false"/>
                <w:i w:val="false"/>
                <w:color w:val="000000"/>
                <w:sz w:val="20"/>
              </w:rPr>
              <w:t>
 </w:t>
            </w:r>
          </w:p>
          <w:bookmarkEnd w:id="25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72 788,0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6"/>
          <w:p>
            <w:pPr>
              <w:spacing w:after="20"/>
              <w:ind w:left="20"/>
              <w:jc w:val="both"/>
            </w:pPr>
            <w:r>
              <w:rPr>
                <w:rFonts w:ascii="Times New Roman"/>
                <w:b w:val="false"/>
                <w:i w:val="false"/>
                <w:color w:val="000000"/>
                <w:sz w:val="20"/>
              </w:rPr>
              <w:t>
 </w:t>
            </w:r>
          </w:p>
          <w:bookmarkEnd w:id="25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467 393,3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7"/>
          <w:p>
            <w:pPr>
              <w:spacing w:after="20"/>
              <w:ind w:left="20"/>
              <w:jc w:val="both"/>
            </w:pPr>
            <w:r>
              <w:rPr>
                <w:rFonts w:ascii="Times New Roman"/>
                <w:b w:val="false"/>
                <w:i w:val="false"/>
                <w:color w:val="000000"/>
                <w:sz w:val="20"/>
              </w:rPr>
              <w:t>
 </w:t>
            </w:r>
          </w:p>
          <w:bookmarkEnd w:id="25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8"/>
          <w:p>
            <w:pPr>
              <w:spacing w:after="20"/>
              <w:ind w:left="20"/>
              <w:jc w:val="both"/>
            </w:pPr>
            <w:r>
              <w:rPr>
                <w:rFonts w:ascii="Times New Roman"/>
                <w:b w:val="false"/>
                <w:i w:val="false"/>
                <w:color w:val="000000"/>
                <w:sz w:val="20"/>
              </w:rPr>
              <w:t>
 </w:t>
            </w:r>
          </w:p>
          <w:bookmarkEnd w:id="25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8 788 022,5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9"/>
          <w:p>
            <w:pPr>
              <w:spacing w:after="20"/>
              <w:ind w:left="20"/>
              <w:jc w:val="both"/>
            </w:pPr>
            <w:r>
              <w:rPr>
                <w:rFonts w:ascii="Times New Roman"/>
                <w:b w:val="false"/>
                <w:i w:val="false"/>
                <w:color w:val="000000"/>
                <w:sz w:val="20"/>
              </w:rPr>
              <w:t>
 </w:t>
            </w:r>
          </w:p>
          <w:bookmarkEnd w:id="25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134 048,0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60"/>
          <w:p>
            <w:pPr>
              <w:spacing w:after="20"/>
              <w:ind w:left="20"/>
              <w:jc w:val="both"/>
            </w:pPr>
            <w:r>
              <w:rPr>
                <w:rFonts w:ascii="Times New Roman"/>
                <w:b w:val="false"/>
                <w:i w:val="false"/>
                <w:color w:val="000000"/>
                <w:sz w:val="20"/>
              </w:rPr>
              <w:t>
 </w:t>
            </w:r>
          </w:p>
          <w:bookmarkEnd w:id="26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523 132,0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61"/>
          <w:p>
            <w:pPr>
              <w:spacing w:after="20"/>
              <w:ind w:left="20"/>
              <w:jc w:val="both"/>
            </w:pPr>
            <w:r>
              <w:rPr>
                <w:rFonts w:ascii="Times New Roman"/>
                <w:b w:val="false"/>
                <w:i w:val="false"/>
                <w:color w:val="000000"/>
                <w:sz w:val="20"/>
              </w:rPr>
              <w:t>
 </w:t>
            </w:r>
          </w:p>
          <w:bookmarkEnd w:id="26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127 658,0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62"/>
          <w:p>
            <w:pPr>
              <w:spacing w:after="20"/>
              <w:ind w:left="20"/>
              <w:jc w:val="both"/>
            </w:pPr>
            <w:r>
              <w:rPr>
                <w:rFonts w:ascii="Times New Roman"/>
                <w:b w:val="false"/>
                <w:i w:val="false"/>
                <w:color w:val="000000"/>
                <w:sz w:val="20"/>
              </w:rPr>
              <w:t>
 </w:t>
            </w:r>
          </w:p>
          <w:bookmarkEnd w:id="26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63"/>
          <w:p>
            <w:pPr>
              <w:spacing w:after="20"/>
              <w:ind w:left="20"/>
              <w:jc w:val="both"/>
            </w:pPr>
            <w:r>
              <w:rPr>
                <w:rFonts w:ascii="Times New Roman"/>
                <w:b w:val="false"/>
                <w:i w:val="false"/>
                <w:color w:val="000000"/>
                <w:sz w:val="20"/>
              </w:rPr>
              <w:t>
 </w:t>
            </w:r>
          </w:p>
          <w:bookmarkEnd w:id="26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64"/>
          <w:p>
            <w:pPr>
              <w:spacing w:after="20"/>
              <w:ind w:left="20"/>
              <w:jc w:val="both"/>
            </w:pPr>
            <w:r>
              <w:rPr>
                <w:rFonts w:ascii="Times New Roman"/>
                <w:b w:val="false"/>
                <w:i w:val="false"/>
                <w:color w:val="000000"/>
                <w:sz w:val="20"/>
              </w:rPr>
              <w:t>
 </w:t>
            </w:r>
          </w:p>
          <w:bookmarkEnd w:id="26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1 722 995,0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65"/>
          <w:p>
            <w:pPr>
              <w:spacing w:after="20"/>
              <w:ind w:left="20"/>
              <w:jc w:val="both"/>
            </w:pPr>
            <w:r>
              <w:rPr>
                <w:rFonts w:ascii="Times New Roman"/>
                <w:b w:val="false"/>
                <w:i w:val="false"/>
                <w:color w:val="000000"/>
                <w:sz w:val="20"/>
              </w:rPr>
              <w:t>
 </w:t>
            </w:r>
          </w:p>
          <w:bookmarkEnd w:id="26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51 367,0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66"/>
          <w:p>
            <w:pPr>
              <w:spacing w:after="20"/>
              <w:ind w:left="20"/>
              <w:jc w:val="both"/>
            </w:pPr>
            <w:r>
              <w:rPr>
                <w:rFonts w:ascii="Times New Roman"/>
                <w:b w:val="false"/>
                <w:i w:val="false"/>
                <w:color w:val="000000"/>
                <w:sz w:val="20"/>
              </w:rPr>
              <w:t>
 </w:t>
            </w:r>
          </w:p>
          <w:bookmarkEnd w:id="26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67"/>
          <w:p>
            <w:pPr>
              <w:spacing w:after="20"/>
              <w:ind w:left="20"/>
              <w:jc w:val="both"/>
            </w:pPr>
            <w:r>
              <w:rPr>
                <w:rFonts w:ascii="Times New Roman"/>
                <w:b w:val="false"/>
                <w:i w:val="false"/>
                <w:color w:val="000000"/>
                <w:sz w:val="20"/>
              </w:rPr>
              <w:t>
 </w:t>
            </w:r>
          </w:p>
          <w:bookmarkEnd w:id="26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471 674,0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68"/>
          <w:p>
            <w:pPr>
              <w:spacing w:after="20"/>
              <w:ind w:left="20"/>
              <w:jc w:val="both"/>
            </w:pPr>
            <w:r>
              <w:rPr>
                <w:rFonts w:ascii="Times New Roman"/>
                <w:b w:val="false"/>
                <w:i w:val="false"/>
                <w:color w:val="000000"/>
                <w:sz w:val="20"/>
              </w:rPr>
              <w:t>
 </w:t>
            </w:r>
          </w:p>
          <w:bookmarkEnd w:id="26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69"/>
          <w:p>
            <w:pPr>
              <w:spacing w:after="20"/>
              <w:ind w:left="20"/>
              <w:jc w:val="both"/>
            </w:pPr>
            <w:r>
              <w:rPr>
                <w:rFonts w:ascii="Times New Roman"/>
                <w:b w:val="false"/>
                <w:i w:val="false"/>
                <w:color w:val="000000"/>
                <w:sz w:val="20"/>
              </w:rPr>
              <w:t>
 </w:t>
            </w:r>
          </w:p>
          <w:bookmarkEnd w:id="26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70"/>
          <w:p>
            <w:pPr>
              <w:spacing w:after="20"/>
              <w:ind w:left="20"/>
              <w:jc w:val="both"/>
            </w:pPr>
            <w:r>
              <w:rPr>
                <w:rFonts w:ascii="Times New Roman"/>
                <w:b w:val="false"/>
                <w:i w:val="false"/>
                <w:color w:val="000000"/>
                <w:sz w:val="20"/>
              </w:rPr>
              <w:t>
 </w:t>
            </w:r>
          </w:p>
          <w:bookmarkEnd w:id="27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1 627 659,0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71"/>
          <w:p>
            <w:pPr>
              <w:spacing w:after="20"/>
              <w:ind w:left="20"/>
              <w:jc w:val="both"/>
            </w:pPr>
            <w:r>
              <w:rPr>
                <w:rFonts w:ascii="Times New Roman"/>
                <w:b w:val="false"/>
                <w:i w:val="false"/>
                <w:color w:val="000000"/>
                <w:sz w:val="20"/>
              </w:rPr>
              <w:t>
 </w:t>
            </w:r>
          </w:p>
          <w:bookmarkEnd w:id="27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72"/>
          <w:p>
            <w:pPr>
              <w:spacing w:after="20"/>
              <w:ind w:left="20"/>
              <w:jc w:val="both"/>
            </w:pPr>
            <w:r>
              <w:rPr>
                <w:rFonts w:ascii="Times New Roman"/>
                <w:b w:val="false"/>
                <w:i w:val="false"/>
                <w:color w:val="000000"/>
                <w:sz w:val="20"/>
              </w:rPr>
              <w:t>
 </w:t>
            </w:r>
          </w:p>
          <w:bookmarkEnd w:id="27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1 086 852,0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73"/>
          <w:p>
            <w:pPr>
              <w:spacing w:after="20"/>
              <w:ind w:left="20"/>
              <w:jc w:val="both"/>
            </w:pPr>
            <w:r>
              <w:rPr>
                <w:rFonts w:ascii="Times New Roman"/>
                <w:b w:val="false"/>
                <w:i w:val="false"/>
                <w:color w:val="000000"/>
                <w:sz w:val="20"/>
              </w:rPr>
              <w:t>
 </w:t>
            </w:r>
          </w:p>
          <w:bookmarkEnd w:id="27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1 878 537,5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74"/>
          <w:p>
            <w:pPr>
              <w:spacing w:after="20"/>
              <w:ind w:left="20"/>
              <w:jc w:val="both"/>
            </w:pPr>
            <w:r>
              <w:rPr>
                <w:rFonts w:ascii="Times New Roman"/>
                <w:b w:val="false"/>
                <w:i w:val="false"/>
                <w:color w:val="000000"/>
                <w:sz w:val="20"/>
              </w:rPr>
              <w:t>
 </w:t>
            </w:r>
          </w:p>
          <w:bookmarkEnd w:id="27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812 442,0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75"/>
          <w:p>
            <w:pPr>
              <w:spacing w:after="20"/>
              <w:ind w:left="20"/>
              <w:jc w:val="both"/>
            </w:pPr>
            <w:r>
              <w:rPr>
                <w:rFonts w:ascii="Times New Roman"/>
                <w:b w:val="false"/>
                <w:i w:val="false"/>
                <w:color w:val="000000"/>
                <w:sz w:val="20"/>
              </w:rPr>
              <w:t>
 </w:t>
            </w:r>
          </w:p>
          <w:bookmarkEnd w:id="27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76"/>
          <w:p>
            <w:pPr>
              <w:spacing w:after="20"/>
              <w:ind w:left="20"/>
              <w:jc w:val="both"/>
            </w:pPr>
            <w:r>
              <w:rPr>
                <w:rFonts w:ascii="Times New Roman"/>
                <w:b w:val="false"/>
                <w:i w:val="false"/>
                <w:color w:val="000000"/>
                <w:sz w:val="20"/>
              </w:rPr>
              <w:t>
 </w:t>
            </w:r>
          </w:p>
          <w:bookmarkEnd w:id="27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7"/>
          <w:p>
            <w:pPr>
              <w:spacing w:after="20"/>
              <w:ind w:left="20"/>
              <w:jc w:val="both"/>
            </w:pPr>
            <w:r>
              <w:rPr>
                <w:rFonts w:ascii="Times New Roman"/>
                <w:b w:val="false"/>
                <w:i w:val="false"/>
                <w:color w:val="000000"/>
                <w:sz w:val="20"/>
              </w:rPr>
              <w:t>
 </w:t>
            </w:r>
          </w:p>
          <w:bookmarkEnd w:id="27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8"/>
          <w:p>
            <w:pPr>
              <w:spacing w:after="20"/>
              <w:ind w:left="20"/>
              <w:jc w:val="both"/>
            </w:pPr>
            <w:r>
              <w:rPr>
                <w:rFonts w:ascii="Times New Roman"/>
                <w:b w:val="false"/>
                <w:i w:val="false"/>
                <w:color w:val="000000"/>
                <w:sz w:val="20"/>
              </w:rPr>
              <w:t>
 </w:t>
            </w:r>
          </w:p>
          <w:bookmarkEnd w:id="27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79"/>
          <w:p>
            <w:pPr>
              <w:spacing w:after="20"/>
              <w:ind w:left="20"/>
              <w:jc w:val="both"/>
            </w:pPr>
            <w:r>
              <w:rPr>
                <w:rFonts w:ascii="Times New Roman"/>
                <w:b w:val="false"/>
                <w:i w:val="false"/>
                <w:color w:val="000000"/>
                <w:sz w:val="20"/>
              </w:rPr>
              <w:t>
 </w:t>
            </w:r>
          </w:p>
          <w:bookmarkEnd w:id="27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252 723,0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80"/>
          <w:p>
            <w:pPr>
              <w:spacing w:after="20"/>
              <w:ind w:left="20"/>
              <w:jc w:val="both"/>
            </w:pPr>
            <w:r>
              <w:rPr>
                <w:rFonts w:ascii="Times New Roman"/>
                <w:b w:val="false"/>
                <w:i w:val="false"/>
                <w:color w:val="000000"/>
                <w:sz w:val="20"/>
              </w:rPr>
              <w:t>
 </w:t>
            </w:r>
          </w:p>
          <w:bookmarkEnd w:id="28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81"/>
          <w:p>
            <w:pPr>
              <w:spacing w:after="20"/>
              <w:ind w:left="20"/>
              <w:jc w:val="both"/>
            </w:pPr>
            <w:r>
              <w:rPr>
                <w:rFonts w:ascii="Times New Roman"/>
                <w:b w:val="false"/>
                <w:i w:val="false"/>
                <w:color w:val="000000"/>
                <w:sz w:val="20"/>
              </w:rPr>
              <w:t>
 </w:t>
            </w:r>
          </w:p>
          <w:bookmarkEnd w:id="28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82"/>
          <w:p>
            <w:pPr>
              <w:spacing w:after="20"/>
              <w:ind w:left="20"/>
              <w:jc w:val="both"/>
            </w:pPr>
            <w:r>
              <w:rPr>
                <w:rFonts w:ascii="Times New Roman"/>
                <w:b w:val="false"/>
                <w:i w:val="false"/>
                <w:color w:val="000000"/>
                <w:sz w:val="20"/>
              </w:rPr>
              <w:t>
 </w:t>
            </w:r>
          </w:p>
          <w:bookmarkEnd w:id="28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204 660,0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83"/>
          <w:p>
            <w:pPr>
              <w:spacing w:after="20"/>
              <w:ind w:left="20"/>
              <w:jc w:val="both"/>
            </w:pPr>
            <w:r>
              <w:rPr>
                <w:rFonts w:ascii="Times New Roman"/>
                <w:b w:val="false"/>
                <w:i w:val="false"/>
                <w:color w:val="000000"/>
                <w:sz w:val="20"/>
              </w:rPr>
              <w:t>
 </w:t>
            </w:r>
          </w:p>
          <w:bookmarkEnd w:id="28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57 356,4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84"/>
          <w:p>
            <w:pPr>
              <w:spacing w:after="20"/>
              <w:ind w:left="20"/>
              <w:jc w:val="both"/>
            </w:pPr>
            <w:r>
              <w:rPr>
                <w:rFonts w:ascii="Times New Roman"/>
                <w:b w:val="false"/>
                <w:i w:val="false"/>
                <w:color w:val="000000"/>
                <w:sz w:val="20"/>
              </w:rPr>
              <w:t>
 </w:t>
            </w:r>
          </w:p>
          <w:bookmarkEnd w:id="28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57 356,4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85"/>
          <w:p>
            <w:pPr>
              <w:spacing w:after="20"/>
              <w:ind w:left="20"/>
              <w:jc w:val="both"/>
            </w:pPr>
            <w:r>
              <w:rPr>
                <w:rFonts w:ascii="Times New Roman"/>
                <w:b w:val="false"/>
                <w:i w:val="false"/>
                <w:color w:val="000000"/>
                <w:sz w:val="20"/>
              </w:rPr>
              <w:t>
11</w:t>
            </w:r>
          </w:p>
          <w:bookmarkEnd w:id="28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324 552,1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6"/>
          <w:p>
            <w:pPr>
              <w:spacing w:after="20"/>
              <w:ind w:left="20"/>
              <w:jc w:val="both"/>
            </w:pPr>
            <w:r>
              <w:rPr>
                <w:rFonts w:ascii="Times New Roman"/>
                <w:b w:val="false"/>
                <w:i w:val="false"/>
                <w:color w:val="000000"/>
                <w:sz w:val="20"/>
              </w:rPr>
              <w:t>
 </w:t>
            </w:r>
          </w:p>
          <w:bookmarkEnd w:id="28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259 679,8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7"/>
          <w:p>
            <w:pPr>
              <w:spacing w:after="20"/>
              <w:ind w:left="20"/>
              <w:jc w:val="both"/>
            </w:pPr>
            <w:r>
              <w:rPr>
                <w:rFonts w:ascii="Times New Roman"/>
                <w:b w:val="false"/>
                <w:i w:val="false"/>
                <w:color w:val="000000"/>
                <w:sz w:val="20"/>
              </w:rPr>
              <w:t>
 </w:t>
            </w:r>
          </w:p>
          <w:bookmarkEnd w:id="28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124 556,4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8"/>
          <w:p>
            <w:pPr>
              <w:spacing w:after="20"/>
              <w:ind w:left="20"/>
              <w:jc w:val="both"/>
            </w:pPr>
            <w:r>
              <w:rPr>
                <w:rFonts w:ascii="Times New Roman"/>
                <w:b w:val="false"/>
                <w:i w:val="false"/>
                <w:color w:val="000000"/>
                <w:sz w:val="20"/>
              </w:rPr>
              <w:t>
 </w:t>
            </w:r>
          </w:p>
          <w:bookmarkEnd w:id="28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89"/>
          <w:p>
            <w:pPr>
              <w:spacing w:after="20"/>
              <w:ind w:left="20"/>
              <w:jc w:val="both"/>
            </w:pPr>
            <w:r>
              <w:rPr>
                <w:rFonts w:ascii="Times New Roman"/>
                <w:b w:val="false"/>
                <w:i w:val="false"/>
                <w:color w:val="000000"/>
                <w:sz w:val="20"/>
              </w:rPr>
              <w:t>
 </w:t>
            </w:r>
          </w:p>
          <w:bookmarkEnd w:id="28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130 123,4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90"/>
          <w:p>
            <w:pPr>
              <w:spacing w:after="20"/>
              <w:ind w:left="20"/>
              <w:jc w:val="both"/>
            </w:pPr>
            <w:r>
              <w:rPr>
                <w:rFonts w:ascii="Times New Roman"/>
                <w:b w:val="false"/>
                <w:i w:val="false"/>
                <w:color w:val="000000"/>
                <w:sz w:val="20"/>
              </w:rPr>
              <w:t>
 </w:t>
            </w:r>
          </w:p>
          <w:bookmarkEnd w:id="29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64 872,3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91"/>
          <w:p>
            <w:pPr>
              <w:spacing w:after="20"/>
              <w:ind w:left="20"/>
              <w:jc w:val="both"/>
            </w:pPr>
            <w:r>
              <w:rPr>
                <w:rFonts w:ascii="Times New Roman"/>
                <w:b w:val="false"/>
                <w:i w:val="false"/>
                <w:color w:val="000000"/>
                <w:sz w:val="20"/>
              </w:rPr>
              <w:t>
 </w:t>
            </w:r>
          </w:p>
          <w:bookmarkEnd w:id="29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64 872,3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92"/>
          <w:p>
            <w:pPr>
              <w:spacing w:after="20"/>
              <w:ind w:left="20"/>
              <w:jc w:val="both"/>
            </w:pPr>
            <w:r>
              <w:rPr>
                <w:rFonts w:ascii="Times New Roman"/>
                <w:b w:val="false"/>
                <w:i w:val="false"/>
                <w:color w:val="000000"/>
                <w:sz w:val="20"/>
              </w:rPr>
              <w:t>
12</w:t>
            </w:r>
          </w:p>
          <w:bookmarkEnd w:id="29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8 984 443,8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93"/>
          <w:p>
            <w:pPr>
              <w:spacing w:after="20"/>
              <w:ind w:left="20"/>
              <w:jc w:val="both"/>
            </w:pPr>
            <w:r>
              <w:rPr>
                <w:rFonts w:ascii="Times New Roman"/>
                <w:b w:val="false"/>
                <w:i w:val="false"/>
                <w:color w:val="000000"/>
                <w:sz w:val="20"/>
              </w:rPr>
              <w:t>
 </w:t>
            </w:r>
          </w:p>
          <w:bookmarkEnd w:id="29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8 984 443,8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94"/>
          <w:p>
            <w:pPr>
              <w:spacing w:after="20"/>
              <w:ind w:left="20"/>
              <w:jc w:val="both"/>
            </w:pPr>
            <w:r>
              <w:rPr>
                <w:rFonts w:ascii="Times New Roman"/>
                <w:b w:val="false"/>
                <w:i w:val="false"/>
                <w:color w:val="000000"/>
                <w:sz w:val="20"/>
              </w:rPr>
              <w:t>
 </w:t>
            </w:r>
          </w:p>
          <w:bookmarkEnd w:id="29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104 643,6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95"/>
          <w:p>
            <w:pPr>
              <w:spacing w:after="20"/>
              <w:ind w:left="20"/>
              <w:jc w:val="both"/>
            </w:pPr>
            <w:r>
              <w:rPr>
                <w:rFonts w:ascii="Times New Roman"/>
                <w:b w:val="false"/>
                <w:i w:val="false"/>
                <w:color w:val="000000"/>
                <w:sz w:val="20"/>
              </w:rPr>
              <w:t>
 </w:t>
            </w:r>
          </w:p>
          <w:bookmarkEnd w:id="29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1 243 270,5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96"/>
          <w:p>
            <w:pPr>
              <w:spacing w:after="20"/>
              <w:ind w:left="20"/>
              <w:jc w:val="both"/>
            </w:pPr>
            <w:r>
              <w:rPr>
                <w:rFonts w:ascii="Times New Roman"/>
                <w:b w:val="false"/>
                <w:i w:val="false"/>
                <w:color w:val="000000"/>
                <w:sz w:val="20"/>
              </w:rPr>
              <w:t>
 </w:t>
            </w:r>
          </w:p>
          <w:bookmarkEnd w:id="29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149 446,8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97"/>
          <w:p>
            <w:pPr>
              <w:spacing w:after="20"/>
              <w:ind w:left="20"/>
              <w:jc w:val="both"/>
            </w:pPr>
            <w:r>
              <w:rPr>
                <w:rFonts w:ascii="Times New Roman"/>
                <w:b w:val="false"/>
                <w:i w:val="false"/>
                <w:color w:val="000000"/>
                <w:sz w:val="20"/>
              </w:rPr>
              <w:t>
 </w:t>
            </w:r>
          </w:p>
          <w:bookmarkEnd w:id="29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82 626,0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8"/>
          <w:p>
            <w:pPr>
              <w:spacing w:after="20"/>
              <w:ind w:left="20"/>
              <w:jc w:val="both"/>
            </w:pPr>
            <w:r>
              <w:rPr>
                <w:rFonts w:ascii="Times New Roman"/>
                <w:b w:val="false"/>
                <w:i w:val="false"/>
                <w:color w:val="000000"/>
                <w:sz w:val="20"/>
              </w:rPr>
              <w:t>
 </w:t>
            </w:r>
          </w:p>
          <w:bookmarkEnd w:id="29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1 848 846,3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99"/>
          <w:p>
            <w:pPr>
              <w:spacing w:after="20"/>
              <w:ind w:left="20"/>
              <w:jc w:val="both"/>
            </w:pPr>
            <w:r>
              <w:rPr>
                <w:rFonts w:ascii="Times New Roman"/>
                <w:b w:val="false"/>
                <w:i w:val="false"/>
                <w:color w:val="000000"/>
                <w:sz w:val="20"/>
              </w:rPr>
              <w:t>
 </w:t>
            </w:r>
          </w:p>
          <w:bookmarkEnd w:id="29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1 398 593,3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300"/>
          <w:p>
            <w:pPr>
              <w:spacing w:after="20"/>
              <w:ind w:left="20"/>
              <w:jc w:val="both"/>
            </w:pPr>
            <w:r>
              <w:rPr>
                <w:rFonts w:ascii="Times New Roman"/>
                <w:b w:val="false"/>
                <w:i w:val="false"/>
                <w:color w:val="000000"/>
                <w:sz w:val="20"/>
              </w:rPr>
              <w:t>
 </w:t>
            </w:r>
          </w:p>
          <w:bookmarkEnd w:id="30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4 057 017,3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301"/>
          <w:p>
            <w:pPr>
              <w:spacing w:after="20"/>
              <w:ind w:left="20"/>
              <w:jc w:val="both"/>
            </w:pPr>
            <w:r>
              <w:rPr>
                <w:rFonts w:ascii="Times New Roman"/>
                <w:b w:val="false"/>
                <w:i w:val="false"/>
                <w:color w:val="000000"/>
                <w:sz w:val="20"/>
              </w:rPr>
              <w:t>
 </w:t>
            </w:r>
          </w:p>
          <w:bookmarkEnd w:id="30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302"/>
          <w:p>
            <w:pPr>
              <w:spacing w:after="20"/>
              <w:ind w:left="20"/>
              <w:jc w:val="both"/>
            </w:pPr>
            <w:r>
              <w:rPr>
                <w:rFonts w:ascii="Times New Roman"/>
                <w:b w:val="false"/>
                <w:i w:val="false"/>
                <w:color w:val="000000"/>
                <w:sz w:val="20"/>
              </w:rPr>
              <w:t>
13</w:t>
            </w:r>
          </w:p>
          <w:bookmarkEnd w:id="30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3 277 149,2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303"/>
          <w:p>
            <w:pPr>
              <w:spacing w:after="20"/>
              <w:ind w:left="20"/>
              <w:jc w:val="both"/>
            </w:pPr>
            <w:r>
              <w:rPr>
                <w:rFonts w:ascii="Times New Roman"/>
                <w:b w:val="false"/>
                <w:i w:val="false"/>
                <w:color w:val="000000"/>
                <w:sz w:val="20"/>
              </w:rPr>
              <w:t>
 </w:t>
            </w:r>
          </w:p>
          <w:bookmarkEnd w:id="30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358 122,5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304"/>
          <w:p>
            <w:pPr>
              <w:spacing w:after="20"/>
              <w:ind w:left="20"/>
              <w:jc w:val="both"/>
            </w:pPr>
            <w:r>
              <w:rPr>
                <w:rFonts w:ascii="Times New Roman"/>
                <w:b w:val="false"/>
                <w:i w:val="false"/>
                <w:color w:val="000000"/>
                <w:sz w:val="20"/>
              </w:rPr>
              <w:t>
 </w:t>
            </w:r>
          </w:p>
          <w:bookmarkEnd w:id="30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358 122,5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305"/>
          <w:p>
            <w:pPr>
              <w:spacing w:after="20"/>
              <w:ind w:left="20"/>
              <w:jc w:val="both"/>
            </w:pPr>
            <w:r>
              <w:rPr>
                <w:rFonts w:ascii="Times New Roman"/>
                <w:b w:val="false"/>
                <w:i w:val="false"/>
                <w:color w:val="000000"/>
                <w:sz w:val="20"/>
              </w:rPr>
              <w:t>
 </w:t>
            </w:r>
          </w:p>
          <w:bookmarkEnd w:id="30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785 644,0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06"/>
          <w:p>
            <w:pPr>
              <w:spacing w:after="20"/>
              <w:ind w:left="20"/>
              <w:jc w:val="both"/>
            </w:pPr>
            <w:r>
              <w:rPr>
                <w:rFonts w:ascii="Times New Roman"/>
                <w:b w:val="false"/>
                <w:i w:val="false"/>
                <w:color w:val="000000"/>
                <w:sz w:val="20"/>
              </w:rPr>
              <w:t>
 </w:t>
            </w:r>
          </w:p>
          <w:bookmarkEnd w:id="30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785 644,0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307"/>
          <w:p>
            <w:pPr>
              <w:spacing w:after="20"/>
              <w:ind w:left="20"/>
              <w:jc w:val="both"/>
            </w:pPr>
            <w:r>
              <w:rPr>
                <w:rFonts w:ascii="Times New Roman"/>
                <w:b w:val="false"/>
                <w:i w:val="false"/>
                <w:color w:val="000000"/>
                <w:sz w:val="20"/>
              </w:rPr>
              <w:t>
 </w:t>
            </w:r>
          </w:p>
          <w:bookmarkEnd w:id="30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288 751,0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08"/>
          <w:p>
            <w:pPr>
              <w:spacing w:after="20"/>
              <w:ind w:left="20"/>
              <w:jc w:val="both"/>
            </w:pPr>
            <w:r>
              <w:rPr>
                <w:rFonts w:ascii="Times New Roman"/>
                <w:b w:val="false"/>
                <w:i w:val="false"/>
                <w:color w:val="000000"/>
                <w:sz w:val="20"/>
              </w:rPr>
              <w:t>
 </w:t>
            </w:r>
          </w:p>
          <w:bookmarkEnd w:id="30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288 751,0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09"/>
          <w:p>
            <w:pPr>
              <w:spacing w:after="20"/>
              <w:ind w:left="20"/>
              <w:jc w:val="both"/>
            </w:pPr>
            <w:r>
              <w:rPr>
                <w:rFonts w:ascii="Times New Roman"/>
                <w:b w:val="false"/>
                <w:i w:val="false"/>
                <w:color w:val="000000"/>
                <w:sz w:val="20"/>
              </w:rPr>
              <w:t>
 </w:t>
            </w:r>
          </w:p>
          <w:bookmarkEnd w:id="30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112 000,5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10"/>
          <w:p>
            <w:pPr>
              <w:spacing w:after="20"/>
              <w:ind w:left="20"/>
              <w:jc w:val="both"/>
            </w:pPr>
            <w:r>
              <w:rPr>
                <w:rFonts w:ascii="Times New Roman"/>
                <w:b w:val="false"/>
                <w:i w:val="false"/>
                <w:color w:val="000000"/>
                <w:sz w:val="20"/>
              </w:rPr>
              <w:t>
 </w:t>
            </w:r>
          </w:p>
          <w:bookmarkEnd w:id="31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112 000,5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11"/>
          <w:p>
            <w:pPr>
              <w:spacing w:after="20"/>
              <w:ind w:left="20"/>
              <w:jc w:val="both"/>
            </w:pPr>
            <w:r>
              <w:rPr>
                <w:rFonts w:ascii="Times New Roman"/>
                <w:b w:val="false"/>
                <w:i w:val="false"/>
                <w:color w:val="000000"/>
                <w:sz w:val="20"/>
              </w:rPr>
              <w:t>
 </w:t>
            </w:r>
          </w:p>
          <w:bookmarkEnd w:id="31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429 973,6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12"/>
          <w:p>
            <w:pPr>
              <w:spacing w:after="20"/>
              <w:ind w:left="20"/>
              <w:jc w:val="both"/>
            </w:pPr>
            <w:r>
              <w:rPr>
                <w:rFonts w:ascii="Times New Roman"/>
                <w:b w:val="false"/>
                <w:i w:val="false"/>
                <w:color w:val="000000"/>
                <w:sz w:val="20"/>
              </w:rPr>
              <w:t>
 </w:t>
            </w:r>
          </w:p>
          <w:bookmarkEnd w:id="31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429 973,6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13"/>
          <w:p>
            <w:pPr>
              <w:spacing w:after="20"/>
              <w:ind w:left="20"/>
              <w:jc w:val="both"/>
            </w:pPr>
            <w:r>
              <w:rPr>
                <w:rFonts w:ascii="Times New Roman"/>
                <w:b w:val="false"/>
                <w:i w:val="false"/>
                <w:color w:val="000000"/>
                <w:sz w:val="20"/>
              </w:rPr>
              <w:t>
 </w:t>
            </w:r>
          </w:p>
          <w:bookmarkEnd w:id="31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98 765,0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14"/>
          <w:p>
            <w:pPr>
              <w:spacing w:after="20"/>
              <w:ind w:left="20"/>
              <w:jc w:val="both"/>
            </w:pPr>
            <w:r>
              <w:rPr>
                <w:rFonts w:ascii="Times New Roman"/>
                <w:b w:val="false"/>
                <w:i w:val="false"/>
                <w:color w:val="000000"/>
                <w:sz w:val="20"/>
              </w:rPr>
              <w:t>
 </w:t>
            </w:r>
          </w:p>
          <w:bookmarkEnd w:id="31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индустриялық-инновациялық қызметті дамыту саласындағы мемлекеттік саясатты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98 765,0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15"/>
          <w:p>
            <w:pPr>
              <w:spacing w:after="20"/>
              <w:ind w:left="20"/>
              <w:jc w:val="both"/>
            </w:pPr>
            <w:r>
              <w:rPr>
                <w:rFonts w:ascii="Times New Roman"/>
                <w:b w:val="false"/>
                <w:i w:val="false"/>
                <w:color w:val="000000"/>
                <w:sz w:val="20"/>
              </w:rPr>
              <w:t>
 </w:t>
            </w:r>
          </w:p>
          <w:bookmarkEnd w:id="31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41 641,0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16"/>
          <w:p>
            <w:pPr>
              <w:spacing w:after="20"/>
              <w:ind w:left="20"/>
              <w:jc w:val="both"/>
            </w:pPr>
            <w:r>
              <w:rPr>
                <w:rFonts w:ascii="Times New Roman"/>
                <w:b w:val="false"/>
                <w:i w:val="false"/>
                <w:color w:val="000000"/>
                <w:sz w:val="20"/>
              </w:rPr>
              <w:t>
 </w:t>
            </w:r>
          </w:p>
          <w:bookmarkEnd w:id="31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41 641,0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17"/>
          <w:p>
            <w:pPr>
              <w:spacing w:after="20"/>
              <w:ind w:left="20"/>
              <w:jc w:val="both"/>
            </w:pPr>
            <w:r>
              <w:rPr>
                <w:rFonts w:ascii="Times New Roman"/>
                <w:b w:val="false"/>
                <w:i w:val="false"/>
                <w:color w:val="000000"/>
                <w:sz w:val="20"/>
              </w:rPr>
              <w:t>
 </w:t>
            </w:r>
          </w:p>
          <w:bookmarkEnd w:id="31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369 885,6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18"/>
          <w:p>
            <w:pPr>
              <w:spacing w:after="20"/>
              <w:ind w:left="20"/>
              <w:jc w:val="both"/>
            </w:pPr>
            <w:r>
              <w:rPr>
                <w:rFonts w:ascii="Times New Roman"/>
                <w:b w:val="false"/>
                <w:i w:val="false"/>
                <w:color w:val="000000"/>
                <w:sz w:val="20"/>
              </w:rPr>
              <w:t>
 </w:t>
            </w:r>
          </w:p>
          <w:bookmarkEnd w:id="31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369 885,6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19"/>
          <w:p>
            <w:pPr>
              <w:spacing w:after="20"/>
              <w:ind w:left="20"/>
              <w:jc w:val="both"/>
            </w:pPr>
            <w:r>
              <w:rPr>
                <w:rFonts w:ascii="Times New Roman"/>
                <w:b w:val="false"/>
                <w:i w:val="false"/>
                <w:color w:val="000000"/>
                <w:sz w:val="20"/>
              </w:rPr>
              <w:t>
 </w:t>
            </w:r>
          </w:p>
          <w:bookmarkEnd w:id="31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792 366,0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20"/>
          <w:p>
            <w:pPr>
              <w:spacing w:after="20"/>
              <w:ind w:left="20"/>
              <w:jc w:val="both"/>
            </w:pPr>
            <w:r>
              <w:rPr>
                <w:rFonts w:ascii="Times New Roman"/>
                <w:b w:val="false"/>
                <w:i w:val="false"/>
                <w:color w:val="000000"/>
                <w:sz w:val="20"/>
              </w:rPr>
              <w:t>
 </w:t>
            </w:r>
          </w:p>
          <w:bookmarkEnd w:id="32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21"/>
          <w:p>
            <w:pPr>
              <w:spacing w:after="20"/>
              <w:ind w:left="20"/>
              <w:jc w:val="both"/>
            </w:pPr>
            <w:r>
              <w:rPr>
                <w:rFonts w:ascii="Times New Roman"/>
                <w:b w:val="false"/>
                <w:i w:val="false"/>
                <w:color w:val="000000"/>
                <w:sz w:val="20"/>
              </w:rPr>
              <w:t>
 </w:t>
            </w:r>
          </w:p>
          <w:bookmarkEnd w:id="32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539 619,0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22"/>
          <w:p>
            <w:pPr>
              <w:spacing w:after="20"/>
              <w:ind w:left="20"/>
              <w:jc w:val="both"/>
            </w:pPr>
            <w:r>
              <w:rPr>
                <w:rFonts w:ascii="Times New Roman"/>
                <w:b w:val="false"/>
                <w:i w:val="false"/>
                <w:color w:val="000000"/>
                <w:sz w:val="20"/>
              </w:rPr>
              <w:t>
 </w:t>
            </w:r>
          </w:p>
          <w:bookmarkEnd w:id="32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23"/>
          <w:p>
            <w:pPr>
              <w:spacing w:after="20"/>
              <w:ind w:left="20"/>
              <w:jc w:val="both"/>
            </w:pPr>
            <w:r>
              <w:rPr>
                <w:rFonts w:ascii="Times New Roman"/>
                <w:b w:val="false"/>
                <w:i w:val="false"/>
                <w:color w:val="000000"/>
                <w:sz w:val="20"/>
              </w:rPr>
              <w:t>
 </w:t>
            </w:r>
          </w:p>
          <w:bookmarkEnd w:id="32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24"/>
          <w:p>
            <w:pPr>
              <w:spacing w:after="20"/>
              <w:ind w:left="20"/>
              <w:jc w:val="both"/>
            </w:pPr>
            <w:r>
              <w:rPr>
                <w:rFonts w:ascii="Times New Roman"/>
                <w:b w:val="false"/>
                <w:i w:val="false"/>
                <w:color w:val="000000"/>
                <w:sz w:val="20"/>
              </w:rPr>
              <w:t>
 </w:t>
            </w:r>
          </w:p>
          <w:bookmarkEnd w:id="32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25"/>
          <w:p>
            <w:pPr>
              <w:spacing w:after="20"/>
              <w:ind w:left="20"/>
              <w:jc w:val="both"/>
            </w:pPr>
            <w:r>
              <w:rPr>
                <w:rFonts w:ascii="Times New Roman"/>
                <w:b w:val="false"/>
                <w:i w:val="false"/>
                <w:color w:val="000000"/>
                <w:sz w:val="20"/>
              </w:rPr>
              <w:t>
14</w:t>
            </w:r>
          </w:p>
          <w:bookmarkEnd w:id="32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26"/>
          <w:p>
            <w:pPr>
              <w:spacing w:after="20"/>
              <w:ind w:left="20"/>
              <w:jc w:val="both"/>
            </w:pPr>
            <w:r>
              <w:rPr>
                <w:rFonts w:ascii="Times New Roman"/>
                <w:b w:val="false"/>
                <w:i w:val="false"/>
                <w:color w:val="000000"/>
                <w:sz w:val="20"/>
              </w:rPr>
              <w:t>
 </w:t>
            </w:r>
          </w:p>
          <w:bookmarkEnd w:id="32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27"/>
          <w:p>
            <w:pPr>
              <w:spacing w:after="20"/>
              <w:ind w:left="20"/>
              <w:jc w:val="both"/>
            </w:pPr>
            <w:r>
              <w:rPr>
                <w:rFonts w:ascii="Times New Roman"/>
                <w:b w:val="false"/>
                <w:i w:val="false"/>
                <w:color w:val="000000"/>
                <w:sz w:val="20"/>
              </w:rPr>
              <w:t>
 </w:t>
            </w:r>
          </w:p>
          <w:bookmarkEnd w:id="32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8"/>
          <w:p>
            <w:pPr>
              <w:spacing w:after="20"/>
              <w:ind w:left="20"/>
              <w:jc w:val="both"/>
            </w:pPr>
            <w:r>
              <w:rPr>
                <w:rFonts w:ascii="Times New Roman"/>
                <w:b w:val="false"/>
                <w:i w:val="false"/>
                <w:color w:val="000000"/>
                <w:sz w:val="20"/>
              </w:rPr>
              <w:t>
 </w:t>
            </w:r>
          </w:p>
          <w:bookmarkEnd w:id="32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29"/>
          <w:p>
            <w:pPr>
              <w:spacing w:after="20"/>
              <w:ind w:left="20"/>
              <w:jc w:val="both"/>
            </w:pPr>
            <w:r>
              <w:rPr>
                <w:rFonts w:ascii="Times New Roman"/>
                <w:b w:val="false"/>
                <w:i w:val="false"/>
                <w:color w:val="000000"/>
                <w:sz w:val="20"/>
              </w:rPr>
              <w:t>
15</w:t>
            </w:r>
          </w:p>
          <w:bookmarkEnd w:id="32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62 564 818,8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30"/>
          <w:p>
            <w:pPr>
              <w:spacing w:after="20"/>
              <w:ind w:left="20"/>
              <w:jc w:val="both"/>
            </w:pPr>
            <w:r>
              <w:rPr>
                <w:rFonts w:ascii="Times New Roman"/>
                <w:b w:val="false"/>
                <w:i w:val="false"/>
                <w:color w:val="000000"/>
                <w:sz w:val="20"/>
              </w:rPr>
              <w:t>
 </w:t>
            </w:r>
          </w:p>
          <w:bookmarkEnd w:id="33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62 564 818,8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31"/>
          <w:p>
            <w:pPr>
              <w:spacing w:after="20"/>
              <w:ind w:left="20"/>
              <w:jc w:val="both"/>
            </w:pPr>
            <w:r>
              <w:rPr>
                <w:rFonts w:ascii="Times New Roman"/>
                <w:b w:val="false"/>
                <w:i w:val="false"/>
                <w:color w:val="000000"/>
                <w:sz w:val="20"/>
              </w:rPr>
              <w:t>
 </w:t>
            </w:r>
          </w:p>
          <w:bookmarkEnd w:id="33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61 489 726,0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32"/>
          <w:p>
            <w:pPr>
              <w:spacing w:after="20"/>
              <w:ind w:left="20"/>
              <w:jc w:val="both"/>
            </w:pPr>
            <w:r>
              <w:rPr>
                <w:rFonts w:ascii="Times New Roman"/>
                <w:b w:val="false"/>
                <w:i w:val="false"/>
                <w:color w:val="000000"/>
                <w:sz w:val="20"/>
              </w:rPr>
              <w:t>
 </w:t>
            </w:r>
          </w:p>
          <w:bookmarkEnd w:id="33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274 897,6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33"/>
          <w:p>
            <w:pPr>
              <w:spacing w:after="20"/>
              <w:ind w:left="20"/>
              <w:jc w:val="both"/>
            </w:pPr>
            <w:r>
              <w:rPr>
                <w:rFonts w:ascii="Times New Roman"/>
                <w:b w:val="false"/>
                <w:i w:val="false"/>
                <w:color w:val="000000"/>
                <w:sz w:val="20"/>
              </w:rPr>
              <w:t>
 </w:t>
            </w:r>
          </w:p>
          <w:bookmarkEnd w:id="33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10 241,3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34"/>
          <w:p>
            <w:pPr>
              <w:spacing w:after="20"/>
              <w:ind w:left="20"/>
              <w:jc w:val="both"/>
            </w:pPr>
            <w:r>
              <w:rPr>
                <w:rFonts w:ascii="Times New Roman"/>
                <w:b w:val="false"/>
                <w:i w:val="false"/>
                <w:color w:val="000000"/>
                <w:sz w:val="20"/>
              </w:rPr>
              <w:t>
 </w:t>
            </w:r>
          </w:p>
          <w:bookmarkEnd w:id="33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316 471,0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35"/>
          <w:p>
            <w:pPr>
              <w:spacing w:after="20"/>
              <w:ind w:left="20"/>
              <w:jc w:val="both"/>
            </w:pPr>
            <w:r>
              <w:rPr>
                <w:rFonts w:ascii="Times New Roman"/>
                <w:b w:val="false"/>
                <w:i w:val="false"/>
                <w:color w:val="000000"/>
                <w:sz w:val="20"/>
              </w:rPr>
              <w:t>
 </w:t>
            </w:r>
          </w:p>
          <w:bookmarkEnd w:id="33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473 482,9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36"/>
          <w:p>
            <w:pPr>
              <w:spacing w:after="20"/>
              <w:ind w:left="20"/>
              <w:jc w:val="both"/>
            </w:pPr>
            <w:r>
              <w:rPr>
                <w:rFonts w:ascii="Times New Roman"/>
                <w:b w:val="false"/>
                <w:i w:val="false"/>
                <w:color w:val="000000"/>
                <w:sz w:val="20"/>
              </w:rPr>
              <w:t>
 </w:t>
            </w:r>
          </w:p>
          <w:bookmarkEnd w:id="33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6 566 266,2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37"/>
          <w:p>
            <w:pPr>
              <w:spacing w:after="20"/>
              <w:ind w:left="20"/>
              <w:jc w:val="both"/>
            </w:pPr>
            <w:r>
              <w:rPr>
                <w:rFonts w:ascii="Times New Roman"/>
                <w:b w:val="false"/>
                <w:i w:val="false"/>
                <w:color w:val="000000"/>
                <w:sz w:val="20"/>
              </w:rPr>
              <w:t>
 </w:t>
            </w:r>
          </w:p>
          <w:bookmarkEnd w:id="33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11 258 356,5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38"/>
          <w:p>
            <w:pPr>
              <w:spacing w:after="20"/>
              <w:ind w:left="20"/>
              <w:jc w:val="both"/>
            </w:pPr>
            <w:r>
              <w:rPr>
                <w:rFonts w:ascii="Times New Roman"/>
                <w:b w:val="false"/>
                <w:i w:val="false"/>
                <w:color w:val="000000"/>
                <w:sz w:val="20"/>
              </w:rPr>
              <w:t>
06</w:t>
            </w:r>
          </w:p>
          <w:bookmarkEnd w:id="33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39"/>
          <w:p>
            <w:pPr>
              <w:spacing w:after="20"/>
              <w:ind w:left="20"/>
              <w:jc w:val="both"/>
            </w:pPr>
            <w:r>
              <w:rPr>
                <w:rFonts w:ascii="Times New Roman"/>
                <w:b w:val="false"/>
                <w:i w:val="false"/>
                <w:color w:val="000000"/>
                <w:sz w:val="20"/>
              </w:rPr>
              <w:t>
 </w:t>
            </w:r>
          </w:p>
          <w:bookmarkEnd w:id="33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40"/>
          <w:p>
            <w:pPr>
              <w:spacing w:after="20"/>
              <w:ind w:left="20"/>
              <w:jc w:val="both"/>
            </w:pPr>
            <w:r>
              <w:rPr>
                <w:rFonts w:ascii="Times New Roman"/>
                <w:b w:val="false"/>
                <w:i w:val="false"/>
                <w:color w:val="000000"/>
                <w:sz w:val="20"/>
              </w:rPr>
              <w:t>
 </w:t>
            </w:r>
          </w:p>
          <w:bookmarkEnd w:id="34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41"/>
          <w:p>
            <w:pPr>
              <w:spacing w:after="20"/>
              <w:ind w:left="20"/>
              <w:jc w:val="both"/>
            </w:pPr>
            <w:r>
              <w:rPr>
                <w:rFonts w:ascii="Times New Roman"/>
                <w:b w:val="false"/>
                <w:i w:val="false"/>
                <w:color w:val="000000"/>
                <w:sz w:val="20"/>
              </w:rPr>
              <w:t>
07</w:t>
            </w:r>
          </w:p>
          <w:bookmarkEnd w:id="34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6 051 074,5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42"/>
          <w:p>
            <w:pPr>
              <w:spacing w:after="20"/>
              <w:ind w:left="20"/>
              <w:jc w:val="both"/>
            </w:pPr>
            <w:r>
              <w:rPr>
                <w:rFonts w:ascii="Times New Roman"/>
                <w:b w:val="false"/>
                <w:i w:val="false"/>
                <w:color w:val="000000"/>
                <w:sz w:val="20"/>
              </w:rPr>
              <w:t>
 </w:t>
            </w:r>
          </w:p>
          <w:bookmarkEnd w:id="34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5 787 007,0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43"/>
          <w:p>
            <w:pPr>
              <w:spacing w:after="20"/>
              <w:ind w:left="20"/>
              <w:jc w:val="both"/>
            </w:pPr>
            <w:r>
              <w:rPr>
                <w:rFonts w:ascii="Times New Roman"/>
                <w:b w:val="false"/>
                <w:i w:val="false"/>
                <w:color w:val="000000"/>
                <w:sz w:val="20"/>
              </w:rPr>
              <w:t>
 </w:t>
            </w:r>
          </w:p>
          <w:bookmarkEnd w:id="34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3 043 907,0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44"/>
          <w:p>
            <w:pPr>
              <w:spacing w:after="20"/>
              <w:ind w:left="20"/>
              <w:jc w:val="both"/>
            </w:pPr>
            <w:r>
              <w:rPr>
                <w:rFonts w:ascii="Times New Roman"/>
                <w:b w:val="false"/>
                <w:i w:val="false"/>
                <w:color w:val="000000"/>
                <w:sz w:val="20"/>
              </w:rPr>
              <w:t>
 </w:t>
            </w:r>
          </w:p>
          <w:bookmarkEnd w:id="34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2 743 100,0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45"/>
          <w:p>
            <w:pPr>
              <w:spacing w:after="20"/>
              <w:ind w:left="20"/>
              <w:jc w:val="both"/>
            </w:pPr>
            <w:r>
              <w:rPr>
                <w:rFonts w:ascii="Times New Roman"/>
                <w:b w:val="false"/>
                <w:i w:val="false"/>
                <w:color w:val="000000"/>
                <w:sz w:val="20"/>
              </w:rPr>
              <w:t>
 </w:t>
            </w:r>
          </w:p>
          <w:bookmarkEnd w:id="34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264 067,5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46"/>
          <w:p>
            <w:pPr>
              <w:spacing w:after="20"/>
              <w:ind w:left="20"/>
              <w:jc w:val="both"/>
            </w:pPr>
            <w:r>
              <w:rPr>
                <w:rFonts w:ascii="Times New Roman"/>
                <w:b w:val="false"/>
                <w:i w:val="false"/>
                <w:color w:val="000000"/>
                <w:sz w:val="20"/>
              </w:rPr>
              <w:t>
 </w:t>
            </w:r>
          </w:p>
          <w:bookmarkEnd w:id="34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264 067,5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47"/>
          <w:p>
            <w:pPr>
              <w:spacing w:after="20"/>
              <w:ind w:left="20"/>
              <w:jc w:val="both"/>
            </w:pPr>
            <w:r>
              <w:rPr>
                <w:rFonts w:ascii="Times New Roman"/>
                <w:b w:val="false"/>
                <w:i w:val="false"/>
                <w:color w:val="000000"/>
                <w:sz w:val="20"/>
              </w:rPr>
              <w:t>
10</w:t>
            </w:r>
          </w:p>
          <w:bookmarkEnd w:id="34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3 913 385,0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3 913 385,0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1 827 680,0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48"/>
          <w:p>
            <w:pPr>
              <w:spacing w:after="20"/>
              <w:ind w:left="20"/>
              <w:jc w:val="both"/>
            </w:pPr>
            <w:r>
              <w:rPr>
                <w:rFonts w:ascii="Times New Roman"/>
                <w:b w:val="false"/>
                <w:i w:val="false"/>
                <w:color w:val="000000"/>
                <w:sz w:val="20"/>
              </w:rPr>
              <w:t>
 </w:t>
            </w:r>
          </w:p>
          <w:bookmarkEnd w:id="34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2 085 705,0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9"/>
          <w:p>
            <w:pPr>
              <w:spacing w:after="20"/>
              <w:ind w:left="20"/>
              <w:jc w:val="both"/>
            </w:pPr>
            <w:r>
              <w:rPr>
                <w:rFonts w:ascii="Times New Roman"/>
                <w:b w:val="false"/>
                <w:i w:val="false"/>
                <w:color w:val="000000"/>
                <w:sz w:val="20"/>
              </w:rPr>
              <w:t>
13</w:t>
            </w:r>
          </w:p>
          <w:bookmarkEnd w:id="34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1 083 897,0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1 083 897,0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инвестициялық саясатты іске асыру үшін "Даму" кәсіпкерлікті дамыту қоры" АҚ-ға кредит беру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50"/>
          <w:p>
            <w:pPr>
              <w:spacing w:after="20"/>
              <w:ind w:left="20"/>
              <w:jc w:val="both"/>
            </w:pPr>
            <w:r>
              <w:rPr>
                <w:rFonts w:ascii="Times New Roman"/>
                <w:b w:val="false"/>
                <w:i w:val="false"/>
                <w:color w:val="000000"/>
                <w:sz w:val="20"/>
              </w:rPr>
              <w:t>
 </w:t>
            </w:r>
          </w:p>
          <w:bookmarkEnd w:id="35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83 897,0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51"/>
          <w:p>
            <w:pPr>
              <w:spacing w:after="20"/>
              <w:ind w:left="20"/>
              <w:jc w:val="both"/>
            </w:pPr>
            <w:r>
              <w:rPr>
                <w:rFonts w:ascii="Times New Roman"/>
                <w:b w:val="false"/>
                <w:i w:val="false"/>
                <w:color w:val="000000"/>
                <w:sz w:val="20"/>
              </w:rPr>
              <w:t>
5</w:t>
            </w:r>
          </w:p>
          <w:bookmarkEnd w:id="35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4 692 090,3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52"/>
          <w:p>
            <w:pPr>
              <w:spacing w:after="20"/>
              <w:ind w:left="20"/>
              <w:jc w:val="both"/>
            </w:pPr>
            <w:r>
              <w:rPr>
                <w:rFonts w:ascii="Times New Roman"/>
                <w:b w:val="false"/>
                <w:i w:val="false"/>
                <w:color w:val="000000"/>
                <w:sz w:val="20"/>
              </w:rPr>
              <w:t>
 </w:t>
            </w:r>
          </w:p>
          <w:bookmarkEnd w:id="35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4 692 090,3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3 515 983,0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1 176 107,3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53"/>
          <w:p>
            <w:pPr>
              <w:spacing w:after="20"/>
              <w:ind w:left="20"/>
              <w:jc w:val="both"/>
            </w:pPr>
            <w:r>
              <w:rPr>
                <w:rFonts w:ascii="Times New Roman"/>
                <w:b w:val="false"/>
                <w:i w:val="false"/>
                <w:color w:val="000000"/>
                <w:sz w:val="20"/>
              </w:rPr>
              <w:t>
 </w:t>
            </w:r>
          </w:p>
          <w:bookmarkEnd w:id="35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864 130,0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54"/>
          <w:p>
            <w:pPr>
              <w:spacing w:after="20"/>
              <w:ind w:left="20"/>
              <w:jc w:val="both"/>
            </w:pPr>
            <w:r>
              <w:rPr>
                <w:rFonts w:ascii="Times New Roman"/>
                <w:b w:val="false"/>
                <w:i w:val="false"/>
                <w:color w:val="000000"/>
                <w:sz w:val="20"/>
              </w:rPr>
              <w:t>
 </w:t>
            </w:r>
          </w:p>
          <w:bookmarkEnd w:id="35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864 130,0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55"/>
          <w:p>
            <w:pPr>
              <w:spacing w:after="20"/>
              <w:ind w:left="20"/>
              <w:jc w:val="both"/>
            </w:pPr>
            <w:r>
              <w:rPr>
                <w:rFonts w:ascii="Times New Roman"/>
                <w:b w:val="false"/>
                <w:i w:val="false"/>
                <w:color w:val="000000"/>
                <w:sz w:val="20"/>
              </w:rPr>
              <w:t>
13</w:t>
            </w:r>
          </w:p>
          <w:bookmarkEnd w:id="35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864 130,0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531 762,0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531 762,0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56"/>
          <w:p>
            <w:pPr>
              <w:spacing w:after="20"/>
              <w:ind w:left="20"/>
              <w:jc w:val="both"/>
            </w:pPr>
            <w:r>
              <w:rPr>
                <w:rFonts w:ascii="Times New Roman"/>
                <w:b w:val="false"/>
                <w:i w:val="false"/>
                <w:color w:val="000000"/>
                <w:sz w:val="20"/>
              </w:rPr>
              <w:t>
 </w:t>
            </w:r>
          </w:p>
          <w:bookmarkEnd w:id="35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232 368,0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57"/>
          <w:p>
            <w:pPr>
              <w:spacing w:after="20"/>
              <w:ind w:left="20"/>
              <w:jc w:val="both"/>
            </w:pPr>
            <w:r>
              <w:rPr>
                <w:rFonts w:ascii="Times New Roman"/>
                <w:b w:val="false"/>
                <w:i w:val="false"/>
                <w:color w:val="000000"/>
                <w:sz w:val="20"/>
              </w:rPr>
              <w:t>
 </w:t>
            </w:r>
          </w:p>
          <w:bookmarkEnd w:id="35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232 368,0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58"/>
          <w:p>
            <w:pPr>
              <w:spacing w:after="20"/>
              <w:ind w:left="20"/>
              <w:jc w:val="both"/>
            </w:pPr>
            <w:r>
              <w:rPr>
                <w:rFonts w:ascii="Times New Roman"/>
                <w:b w:val="false"/>
                <w:i w:val="false"/>
                <w:color w:val="000000"/>
                <w:sz w:val="20"/>
              </w:rPr>
              <w:t>
6</w:t>
            </w:r>
          </w:p>
          <w:bookmarkEnd w:id="35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59"/>
          <w:p>
            <w:pPr>
              <w:spacing w:after="20"/>
              <w:ind w:left="20"/>
              <w:jc w:val="both"/>
            </w:pPr>
            <w:r>
              <w:rPr>
                <w:rFonts w:ascii="Times New Roman"/>
                <w:b w:val="false"/>
                <w:i w:val="false"/>
                <w:color w:val="000000"/>
                <w:sz w:val="20"/>
              </w:rPr>
              <w:t>
 </w:t>
            </w:r>
          </w:p>
          <w:bookmarkEnd w:id="35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-6 003 576,1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60"/>
          <w:p>
            <w:pPr>
              <w:spacing w:after="20"/>
              <w:ind w:left="20"/>
              <w:jc w:val="both"/>
            </w:pPr>
            <w:r>
              <w:rPr>
                <w:rFonts w:ascii="Times New Roman"/>
                <w:b w:val="false"/>
                <w:i w:val="false"/>
                <w:color w:val="000000"/>
                <w:sz w:val="20"/>
              </w:rPr>
              <w:t>
 </w:t>
            </w:r>
          </w:p>
          <w:bookmarkEnd w:id="36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6 003 576,1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61"/>
          <w:p>
            <w:pPr>
              <w:spacing w:after="20"/>
              <w:ind w:left="20"/>
              <w:jc w:val="both"/>
            </w:pPr>
            <w:r>
              <w:rPr>
                <w:rFonts w:ascii="Times New Roman"/>
                <w:b w:val="false"/>
                <w:i w:val="false"/>
                <w:color w:val="000000"/>
                <w:sz w:val="20"/>
              </w:rPr>
              <w:t>
7</w:t>
            </w:r>
          </w:p>
          <w:bookmarkEnd w:id="36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9 463 584,0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9 463 584,0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9 463 584,0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62"/>
          <w:p>
            <w:pPr>
              <w:spacing w:after="20"/>
              <w:ind w:left="20"/>
              <w:jc w:val="both"/>
            </w:pPr>
            <w:r>
              <w:rPr>
                <w:rFonts w:ascii="Times New Roman"/>
                <w:b w:val="false"/>
                <w:i w:val="false"/>
                <w:color w:val="000000"/>
                <w:sz w:val="20"/>
              </w:rPr>
              <w:t>
16</w:t>
            </w:r>
          </w:p>
          <w:bookmarkEnd w:id="36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3 846 620,3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3 846 620,3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2 670 513,0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1 176 107,3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63"/>
          <w:p>
            <w:pPr>
              <w:spacing w:after="20"/>
              <w:ind w:left="20"/>
              <w:jc w:val="both"/>
            </w:pPr>
            <w:r>
              <w:rPr>
                <w:rFonts w:ascii="Times New Roman"/>
                <w:b w:val="false"/>
                <w:i w:val="false"/>
                <w:color w:val="000000"/>
                <w:sz w:val="20"/>
              </w:rPr>
              <w:t>
8</w:t>
            </w:r>
          </w:p>
          <w:bookmarkEnd w:id="36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386 612,4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64"/>
          <w:p>
            <w:pPr>
              <w:spacing w:after="20"/>
              <w:ind w:left="20"/>
              <w:jc w:val="both"/>
            </w:pPr>
            <w:r>
              <w:rPr>
                <w:rFonts w:ascii="Times New Roman"/>
                <w:b w:val="false"/>
                <w:i w:val="false"/>
                <w:color w:val="000000"/>
                <w:sz w:val="20"/>
              </w:rPr>
              <w:t>
 </w:t>
            </w:r>
          </w:p>
          <w:bookmarkEnd w:id="36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386 612,4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65"/>
          <w:p>
            <w:pPr>
              <w:spacing w:after="20"/>
              <w:ind w:left="20"/>
              <w:jc w:val="both"/>
            </w:pPr>
            <w:r>
              <w:rPr>
                <w:rFonts w:ascii="Times New Roman"/>
                <w:b w:val="false"/>
                <w:i w:val="false"/>
                <w:color w:val="000000"/>
                <w:sz w:val="20"/>
              </w:rPr>
              <w:t>
8</w:t>
            </w:r>
          </w:p>
          <w:bookmarkEnd w:id="36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386 612,4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2016 жылғы "12" желтоқсандағы</w:t>
            </w:r>
            <w:r>
              <w:br/>
            </w:r>
            <w:r>
              <w:rPr>
                <w:rFonts w:ascii="Times New Roman"/>
                <w:b w:val="false"/>
                <w:i w:val="false"/>
                <w:color w:val="000000"/>
                <w:sz w:val="20"/>
              </w:rPr>
              <w:t>10-сессиясының № 71 шешіміне</w:t>
            </w:r>
            <w:r>
              <w:br/>
            </w:r>
            <w:r>
              <w:rPr>
                <w:rFonts w:ascii="Times New Roman"/>
                <w:b w:val="false"/>
                <w:i w:val="false"/>
                <w:color w:val="000000"/>
                <w:sz w:val="20"/>
              </w:rPr>
              <w:t>2-қосымша</w:t>
            </w:r>
          </w:p>
        </w:tc>
      </w:tr>
    </w:tbl>
    <w:bookmarkStart w:name="z391" w:id="366"/>
    <w:p>
      <w:pPr>
        <w:spacing w:after="0"/>
        <w:ind w:left="0"/>
        <w:jc w:val="left"/>
      </w:pPr>
      <w:r>
        <w:rPr>
          <w:rFonts w:ascii="Times New Roman"/>
          <w:b/>
          <w:i w:val="false"/>
          <w:color w:val="000000"/>
        </w:rPr>
        <w:t xml:space="preserve"> 2018 жылға арналған облыстық бюджет</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950"/>
        <w:gridCol w:w="950"/>
        <w:gridCol w:w="6625"/>
        <w:gridCol w:w="30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67"/>
          <w:p>
            <w:pPr>
              <w:spacing w:after="20"/>
              <w:ind w:left="20"/>
              <w:jc w:val="both"/>
            </w:pPr>
            <w:r>
              <w:rPr>
                <w:rFonts w:ascii="Times New Roman"/>
                <w:b w:val="false"/>
                <w:i w:val="false"/>
                <w:color w:val="000000"/>
                <w:sz w:val="20"/>
              </w:rPr>
              <w:t>
Санаты </w:t>
            </w:r>
          </w:p>
          <w:bookmarkEnd w:id="367"/>
        </w:tc>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68"/>
          <w:p>
            <w:pPr>
              <w:spacing w:after="20"/>
              <w:ind w:left="20"/>
              <w:jc w:val="both"/>
            </w:pPr>
            <w:r>
              <w:rPr>
                <w:rFonts w:ascii="Times New Roman"/>
                <w:b w:val="false"/>
                <w:i w:val="false"/>
                <w:color w:val="000000"/>
                <w:sz w:val="20"/>
              </w:rPr>
              <w:t>
 </w:t>
            </w:r>
          </w:p>
          <w:bookmarkEnd w:id="3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69"/>
          <w:p>
            <w:pPr>
              <w:spacing w:after="20"/>
              <w:ind w:left="20"/>
              <w:jc w:val="both"/>
            </w:pPr>
            <w:r>
              <w:rPr>
                <w:rFonts w:ascii="Times New Roman"/>
                <w:b w:val="false"/>
                <w:i w:val="false"/>
                <w:color w:val="000000"/>
                <w:sz w:val="20"/>
              </w:rPr>
              <w:t>
 </w:t>
            </w:r>
          </w:p>
          <w:bookmarkEnd w:id="36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70"/>
          <w:p>
            <w:pPr>
              <w:spacing w:after="20"/>
              <w:ind w:left="20"/>
              <w:jc w:val="both"/>
            </w:pPr>
            <w:r>
              <w:rPr>
                <w:rFonts w:ascii="Times New Roman"/>
                <w:b w:val="false"/>
                <w:i w:val="false"/>
                <w:color w:val="000000"/>
                <w:sz w:val="20"/>
              </w:rPr>
              <w:t>
 </w:t>
            </w:r>
          </w:p>
          <w:bookmarkEnd w:id="37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71"/>
          <w:p>
            <w:pPr>
              <w:spacing w:after="20"/>
              <w:ind w:left="20"/>
              <w:jc w:val="both"/>
            </w:pPr>
            <w:r>
              <w:rPr>
                <w:rFonts w:ascii="Times New Roman"/>
                <w:b w:val="false"/>
                <w:i w:val="false"/>
                <w:color w:val="000000"/>
                <w:sz w:val="20"/>
              </w:rPr>
              <w:t>
 </w:t>
            </w:r>
          </w:p>
          <w:bookmarkEnd w:id="37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147 521 774,0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72"/>
          <w:p>
            <w:pPr>
              <w:spacing w:after="20"/>
              <w:ind w:left="20"/>
              <w:jc w:val="both"/>
            </w:pPr>
            <w:r>
              <w:rPr>
                <w:rFonts w:ascii="Times New Roman"/>
                <w:b w:val="false"/>
                <w:i w:val="false"/>
                <w:color w:val="000000"/>
                <w:sz w:val="20"/>
              </w:rPr>
              <w:t>
1</w:t>
            </w:r>
          </w:p>
          <w:bookmarkEnd w:id="37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10 211 876,0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73"/>
          <w:p>
            <w:pPr>
              <w:spacing w:after="20"/>
              <w:ind w:left="20"/>
              <w:jc w:val="both"/>
            </w:pPr>
            <w:r>
              <w:rPr>
                <w:rFonts w:ascii="Times New Roman"/>
                <w:b w:val="false"/>
                <w:i w:val="false"/>
                <w:color w:val="000000"/>
                <w:sz w:val="20"/>
              </w:rPr>
              <w:t>
 </w:t>
            </w:r>
          </w:p>
          <w:bookmarkEnd w:id="37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5 202 028,0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74"/>
          <w:p>
            <w:pPr>
              <w:spacing w:after="20"/>
              <w:ind w:left="20"/>
              <w:jc w:val="both"/>
            </w:pPr>
            <w:r>
              <w:rPr>
                <w:rFonts w:ascii="Times New Roman"/>
                <w:b w:val="false"/>
                <w:i w:val="false"/>
                <w:color w:val="000000"/>
                <w:sz w:val="20"/>
              </w:rPr>
              <w:t>
 </w:t>
            </w:r>
          </w:p>
          <w:bookmarkEnd w:id="37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5 202 028,0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75"/>
          <w:p>
            <w:pPr>
              <w:spacing w:after="20"/>
              <w:ind w:left="20"/>
              <w:jc w:val="both"/>
            </w:pPr>
            <w:r>
              <w:rPr>
                <w:rFonts w:ascii="Times New Roman"/>
                <w:b w:val="false"/>
                <w:i w:val="false"/>
                <w:color w:val="000000"/>
                <w:sz w:val="20"/>
              </w:rPr>
              <w:t>
 </w:t>
            </w:r>
          </w:p>
          <w:bookmarkEnd w:id="37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4 384 148,0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76"/>
          <w:p>
            <w:pPr>
              <w:spacing w:after="20"/>
              <w:ind w:left="20"/>
              <w:jc w:val="both"/>
            </w:pPr>
            <w:r>
              <w:rPr>
                <w:rFonts w:ascii="Times New Roman"/>
                <w:b w:val="false"/>
                <w:i w:val="false"/>
                <w:color w:val="000000"/>
                <w:sz w:val="20"/>
              </w:rPr>
              <w:t>
 </w:t>
            </w:r>
          </w:p>
          <w:bookmarkEnd w:id="37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4 384 148,0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77"/>
          <w:p>
            <w:pPr>
              <w:spacing w:after="20"/>
              <w:ind w:left="20"/>
              <w:jc w:val="both"/>
            </w:pPr>
            <w:r>
              <w:rPr>
                <w:rFonts w:ascii="Times New Roman"/>
                <w:b w:val="false"/>
                <w:i w:val="false"/>
                <w:color w:val="000000"/>
                <w:sz w:val="20"/>
              </w:rPr>
              <w:t>
 </w:t>
            </w:r>
          </w:p>
          <w:bookmarkEnd w:id="37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625 700,0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78"/>
          <w:p>
            <w:pPr>
              <w:spacing w:after="20"/>
              <w:ind w:left="20"/>
              <w:jc w:val="both"/>
            </w:pPr>
            <w:r>
              <w:rPr>
                <w:rFonts w:ascii="Times New Roman"/>
                <w:b w:val="false"/>
                <w:i w:val="false"/>
                <w:color w:val="000000"/>
                <w:sz w:val="20"/>
              </w:rPr>
              <w:t>
 </w:t>
            </w:r>
          </w:p>
          <w:bookmarkEnd w:id="37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625 700,0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79"/>
          <w:p>
            <w:pPr>
              <w:spacing w:after="20"/>
              <w:ind w:left="20"/>
              <w:jc w:val="both"/>
            </w:pPr>
            <w:r>
              <w:rPr>
                <w:rFonts w:ascii="Times New Roman"/>
                <w:b w:val="false"/>
                <w:i w:val="false"/>
                <w:color w:val="000000"/>
                <w:sz w:val="20"/>
              </w:rPr>
              <w:t>
2</w:t>
            </w:r>
          </w:p>
          <w:bookmarkEnd w:id="37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158 439,0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80"/>
          <w:p>
            <w:pPr>
              <w:spacing w:after="20"/>
              <w:ind w:left="20"/>
              <w:jc w:val="both"/>
            </w:pPr>
            <w:r>
              <w:rPr>
                <w:rFonts w:ascii="Times New Roman"/>
                <w:b w:val="false"/>
                <w:i w:val="false"/>
                <w:color w:val="000000"/>
                <w:sz w:val="20"/>
              </w:rPr>
              <w:t>
 </w:t>
            </w:r>
          </w:p>
          <w:bookmarkEnd w:id="38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158 439,0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81"/>
          <w:p>
            <w:pPr>
              <w:spacing w:after="20"/>
              <w:ind w:left="20"/>
              <w:jc w:val="both"/>
            </w:pPr>
            <w:r>
              <w:rPr>
                <w:rFonts w:ascii="Times New Roman"/>
                <w:b w:val="false"/>
                <w:i w:val="false"/>
                <w:color w:val="000000"/>
                <w:sz w:val="20"/>
              </w:rPr>
              <w:t>
 </w:t>
            </w:r>
          </w:p>
          <w:bookmarkEnd w:id="38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82"/>
          <w:p>
            <w:pPr>
              <w:spacing w:after="20"/>
              <w:ind w:left="20"/>
              <w:jc w:val="both"/>
            </w:pPr>
            <w:r>
              <w:rPr>
                <w:rFonts w:ascii="Times New Roman"/>
                <w:b w:val="false"/>
                <w:i w:val="false"/>
                <w:color w:val="000000"/>
                <w:sz w:val="20"/>
              </w:rPr>
              <w:t>
 </w:t>
            </w:r>
          </w:p>
          <w:bookmarkEnd w:id="38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83"/>
          <w:p>
            <w:pPr>
              <w:spacing w:after="20"/>
              <w:ind w:left="20"/>
              <w:jc w:val="both"/>
            </w:pPr>
            <w:r>
              <w:rPr>
                <w:rFonts w:ascii="Times New Roman"/>
                <w:b w:val="false"/>
                <w:i w:val="false"/>
                <w:color w:val="000000"/>
                <w:sz w:val="20"/>
              </w:rPr>
              <w:t>
 </w:t>
            </w:r>
          </w:p>
          <w:bookmarkEnd w:id="38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127 893,0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84"/>
          <w:p>
            <w:pPr>
              <w:spacing w:after="20"/>
              <w:ind w:left="20"/>
              <w:jc w:val="both"/>
            </w:pPr>
            <w:r>
              <w:rPr>
                <w:rFonts w:ascii="Times New Roman"/>
                <w:b w:val="false"/>
                <w:i w:val="false"/>
                <w:color w:val="000000"/>
                <w:sz w:val="20"/>
              </w:rPr>
              <w:t>
3</w:t>
            </w:r>
          </w:p>
          <w:bookmarkEnd w:id="38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85"/>
          <w:p>
            <w:pPr>
              <w:spacing w:after="20"/>
              <w:ind w:left="20"/>
              <w:jc w:val="both"/>
            </w:pPr>
            <w:r>
              <w:rPr>
                <w:rFonts w:ascii="Times New Roman"/>
                <w:b w:val="false"/>
                <w:i w:val="false"/>
                <w:color w:val="000000"/>
                <w:sz w:val="20"/>
              </w:rPr>
              <w:t>
 </w:t>
            </w:r>
          </w:p>
          <w:bookmarkEnd w:id="38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86"/>
          <w:p>
            <w:pPr>
              <w:spacing w:after="20"/>
              <w:ind w:left="20"/>
              <w:jc w:val="both"/>
            </w:pPr>
            <w:r>
              <w:rPr>
                <w:rFonts w:ascii="Times New Roman"/>
                <w:b w:val="false"/>
                <w:i w:val="false"/>
                <w:color w:val="000000"/>
                <w:sz w:val="20"/>
              </w:rPr>
              <w:t>
 </w:t>
            </w:r>
          </w:p>
          <w:bookmarkEnd w:id="38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87"/>
          <w:p>
            <w:pPr>
              <w:spacing w:after="20"/>
              <w:ind w:left="20"/>
              <w:jc w:val="both"/>
            </w:pPr>
            <w:r>
              <w:rPr>
                <w:rFonts w:ascii="Times New Roman"/>
                <w:b w:val="false"/>
                <w:i w:val="false"/>
                <w:color w:val="000000"/>
                <w:sz w:val="20"/>
              </w:rPr>
              <w:t>
4</w:t>
            </w:r>
          </w:p>
          <w:bookmarkEnd w:id="38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137 143 159,0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88"/>
          <w:p>
            <w:pPr>
              <w:spacing w:after="20"/>
              <w:ind w:left="20"/>
              <w:jc w:val="both"/>
            </w:pPr>
            <w:r>
              <w:rPr>
                <w:rFonts w:ascii="Times New Roman"/>
                <w:b w:val="false"/>
                <w:i w:val="false"/>
                <w:color w:val="000000"/>
                <w:sz w:val="20"/>
              </w:rPr>
              <w:t>
 </w:t>
            </w:r>
          </w:p>
          <w:bookmarkEnd w:id="38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137 143 159,0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89"/>
          <w:p>
            <w:pPr>
              <w:spacing w:after="20"/>
              <w:ind w:left="20"/>
              <w:jc w:val="both"/>
            </w:pPr>
            <w:r>
              <w:rPr>
                <w:rFonts w:ascii="Times New Roman"/>
                <w:b w:val="false"/>
                <w:i w:val="false"/>
                <w:color w:val="000000"/>
                <w:sz w:val="20"/>
              </w:rPr>
              <w:t>
 </w:t>
            </w:r>
          </w:p>
          <w:bookmarkEnd w:id="38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137 143 159,0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90"/>
          <w:p>
            <w:pPr>
              <w:spacing w:after="20"/>
              <w:ind w:left="20"/>
              <w:jc w:val="both"/>
            </w:pPr>
            <w:r>
              <w:rPr>
                <w:rFonts w:ascii="Times New Roman"/>
                <w:b w:val="false"/>
                <w:i w:val="false"/>
                <w:color w:val="000000"/>
                <w:sz w:val="20"/>
              </w:rPr>
              <w:t>
Функционалдық топ</w:t>
            </w:r>
          </w:p>
          <w:bookmarkEnd w:id="390"/>
        </w:tc>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91"/>
          <w:p>
            <w:pPr>
              <w:spacing w:after="20"/>
              <w:ind w:left="20"/>
              <w:jc w:val="both"/>
            </w:pPr>
            <w:r>
              <w:rPr>
                <w:rFonts w:ascii="Times New Roman"/>
                <w:b w:val="false"/>
                <w:i w:val="false"/>
                <w:color w:val="000000"/>
                <w:sz w:val="20"/>
              </w:rPr>
              <w:t>
 </w:t>
            </w:r>
          </w:p>
          <w:bookmarkEnd w:id="39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92"/>
          <w:p>
            <w:pPr>
              <w:spacing w:after="20"/>
              <w:ind w:left="20"/>
              <w:jc w:val="both"/>
            </w:pPr>
            <w:r>
              <w:rPr>
                <w:rFonts w:ascii="Times New Roman"/>
                <w:b w:val="false"/>
                <w:i w:val="false"/>
                <w:color w:val="000000"/>
                <w:sz w:val="20"/>
              </w:rPr>
              <w:t>
 </w:t>
            </w:r>
          </w:p>
          <w:bookmarkEnd w:id="39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147 521 774,0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93"/>
          <w:p>
            <w:pPr>
              <w:spacing w:after="20"/>
              <w:ind w:left="20"/>
              <w:jc w:val="both"/>
            </w:pPr>
            <w:r>
              <w:rPr>
                <w:rFonts w:ascii="Times New Roman"/>
                <w:b w:val="false"/>
                <w:i w:val="false"/>
                <w:color w:val="000000"/>
                <w:sz w:val="20"/>
              </w:rPr>
              <w:t>
01</w:t>
            </w:r>
          </w:p>
          <w:bookmarkEnd w:id="39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2 768 967,0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94"/>
          <w:p>
            <w:pPr>
              <w:spacing w:after="20"/>
              <w:ind w:left="20"/>
              <w:jc w:val="both"/>
            </w:pPr>
            <w:r>
              <w:rPr>
                <w:rFonts w:ascii="Times New Roman"/>
                <w:b w:val="false"/>
                <w:i w:val="false"/>
                <w:color w:val="000000"/>
                <w:sz w:val="20"/>
              </w:rPr>
              <w:t>
 </w:t>
            </w:r>
          </w:p>
          <w:bookmarkEnd w:id="39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51 876,0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95"/>
          <w:p>
            <w:pPr>
              <w:spacing w:after="20"/>
              <w:ind w:left="20"/>
              <w:jc w:val="both"/>
            </w:pPr>
            <w:r>
              <w:rPr>
                <w:rFonts w:ascii="Times New Roman"/>
                <w:b w:val="false"/>
                <w:i w:val="false"/>
                <w:color w:val="000000"/>
                <w:sz w:val="20"/>
              </w:rPr>
              <w:t>
 </w:t>
            </w:r>
          </w:p>
          <w:bookmarkEnd w:id="39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51 876,0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96"/>
          <w:p>
            <w:pPr>
              <w:spacing w:after="20"/>
              <w:ind w:left="20"/>
              <w:jc w:val="both"/>
            </w:pPr>
            <w:r>
              <w:rPr>
                <w:rFonts w:ascii="Times New Roman"/>
                <w:b w:val="false"/>
                <w:i w:val="false"/>
                <w:color w:val="000000"/>
                <w:sz w:val="20"/>
              </w:rPr>
              <w:t>
 </w:t>
            </w:r>
          </w:p>
          <w:bookmarkEnd w:id="39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1 644 370,0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97"/>
          <w:p>
            <w:pPr>
              <w:spacing w:after="20"/>
              <w:ind w:left="20"/>
              <w:jc w:val="both"/>
            </w:pPr>
            <w:r>
              <w:rPr>
                <w:rFonts w:ascii="Times New Roman"/>
                <w:b w:val="false"/>
                <w:i w:val="false"/>
                <w:color w:val="000000"/>
                <w:sz w:val="20"/>
              </w:rPr>
              <w:t>
 </w:t>
            </w:r>
          </w:p>
          <w:bookmarkEnd w:id="39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1 511 457,0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98"/>
          <w:p>
            <w:pPr>
              <w:spacing w:after="20"/>
              <w:ind w:left="20"/>
              <w:jc w:val="both"/>
            </w:pPr>
            <w:r>
              <w:rPr>
                <w:rFonts w:ascii="Times New Roman"/>
                <w:b w:val="false"/>
                <w:i w:val="false"/>
                <w:color w:val="000000"/>
                <w:sz w:val="20"/>
              </w:rPr>
              <w:t>
 </w:t>
            </w:r>
          </w:p>
          <w:bookmarkEnd w:id="39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99"/>
          <w:p>
            <w:pPr>
              <w:spacing w:after="20"/>
              <w:ind w:left="20"/>
              <w:jc w:val="both"/>
            </w:pPr>
            <w:r>
              <w:rPr>
                <w:rFonts w:ascii="Times New Roman"/>
                <w:b w:val="false"/>
                <w:i w:val="false"/>
                <w:color w:val="000000"/>
                <w:sz w:val="20"/>
              </w:rPr>
              <w:t>
 </w:t>
            </w:r>
          </w:p>
          <w:bookmarkEnd w:id="39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115 823,0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00"/>
          <w:p>
            <w:pPr>
              <w:spacing w:after="20"/>
              <w:ind w:left="20"/>
              <w:jc w:val="both"/>
            </w:pPr>
            <w:r>
              <w:rPr>
                <w:rFonts w:ascii="Times New Roman"/>
                <w:b w:val="false"/>
                <w:i w:val="false"/>
                <w:color w:val="000000"/>
                <w:sz w:val="20"/>
              </w:rPr>
              <w:t>
 </w:t>
            </w:r>
          </w:p>
          <w:bookmarkEnd w:id="40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109 046,0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01"/>
          <w:p>
            <w:pPr>
              <w:spacing w:after="20"/>
              <w:ind w:left="20"/>
              <w:jc w:val="both"/>
            </w:pPr>
            <w:r>
              <w:rPr>
                <w:rFonts w:ascii="Times New Roman"/>
                <w:b w:val="false"/>
                <w:i w:val="false"/>
                <w:color w:val="000000"/>
                <w:sz w:val="20"/>
              </w:rPr>
              <w:t>
 </w:t>
            </w:r>
          </w:p>
          <w:bookmarkEnd w:id="40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107 107,0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02"/>
          <w:p>
            <w:pPr>
              <w:spacing w:after="20"/>
              <w:ind w:left="20"/>
              <w:jc w:val="both"/>
            </w:pPr>
            <w:r>
              <w:rPr>
                <w:rFonts w:ascii="Times New Roman"/>
                <w:b w:val="false"/>
                <w:i w:val="false"/>
                <w:color w:val="000000"/>
                <w:sz w:val="20"/>
              </w:rPr>
              <w:t>
 </w:t>
            </w:r>
          </w:p>
          <w:bookmarkEnd w:id="40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03"/>
          <w:p>
            <w:pPr>
              <w:spacing w:after="20"/>
              <w:ind w:left="20"/>
              <w:jc w:val="both"/>
            </w:pPr>
            <w:r>
              <w:rPr>
                <w:rFonts w:ascii="Times New Roman"/>
                <w:b w:val="false"/>
                <w:i w:val="false"/>
                <w:color w:val="000000"/>
                <w:sz w:val="20"/>
              </w:rPr>
              <w:t>
 </w:t>
            </w:r>
          </w:p>
          <w:bookmarkEnd w:id="40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153 424,0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04"/>
          <w:p>
            <w:pPr>
              <w:spacing w:after="20"/>
              <w:ind w:left="20"/>
              <w:jc w:val="both"/>
            </w:pPr>
            <w:r>
              <w:rPr>
                <w:rFonts w:ascii="Times New Roman"/>
                <w:b w:val="false"/>
                <w:i w:val="false"/>
                <w:color w:val="000000"/>
                <w:sz w:val="20"/>
              </w:rPr>
              <w:t>
 </w:t>
            </w:r>
          </w:p>
          <w:bookmarkEnd w:id="40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153 424,0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05"/>
          <w:p>
            <w:pPr>
              <w:spacing w:after="20"/>
              <w:ind w:left="20"/>
              <w:jc w:val="both"/>
            </w:pPr>
            <w:r>
              <w:rPr>
                <w:rFonts w:ascii="Times New Roman"/>
                <w:b w:val="false"/>
                <w:i w:val="false"/>
                <w:color w:val="000000"/>
                <w:sz w:val="20"/>
              </w:rPr>
              <w:t>
 </w:t>
            </w:r>
          </w:p>
          <w:bookmarkEnd w:id="40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158 615,0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06"/>
          <w:p>
            <w:pPr>
              <w:spacing w:after="20"/>
              <w:ind w:left="20"/>
              <w:jc w:val="both"/>
            </w:pPr>
            <w:r>
              <w:rPr>
                <w:rFonts w:ascii="Times New Roman"/>
                <w:b w:val="false"/>
                <w:i w:val="false"/>
                <w:color w:val="000000"/>
                <w:sz w:val="20"/>
              </w:rPr>
              <w:t>
 </w:t>
            </w:r>
          </w:p>
          <w:bookmarkEnd w:id="40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158 615,0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07"/>
          <w:p>
            <w:pPr>
              <w:spacing w:after="20"/>
              <w:ind w:left="20"/>
              <w:jc w:val="both"/>
            </w:pPr>
            <w:r>
              <w:rPr>
                <w:rFonts w:ascii="Times New Roman"/>
                <w:b w:val="false"/>
                <w:i w:val="false"/>
                <w:color w:val="000000"/>
                <w:sz w:val="20"/>
              </w:rPr>
              <w:t>
 </w:t>
            </w:r>
          </w:p>
          <w:bookmarkEnd w:id="40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177 927,0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08"/>
          <w:p>
            <w:pPr>
              <w:spacing w:after="20"/>
              <w:ind w:left="20"/>
              <w:jc w:val="both"/>
            </w:pPr>
            <w:r>
              <w:rPr>
                <w:rFonts w:ascii="Times New Roman"/>
                <w:b w:val="false"/>
                <w:i w:val="false"/>
                <w:color w:val="000000"/>
                <w:sz w:val="20"/>
              </w:rPr>
              <w:t>
 </w:t>
            </w:r>
          </w:p>
          <w:bookmarkEnd w:id="40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177 927,0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09"/>
          <w:p>
            <w:pPr>
              <w:spacing w:after="20"/>
              <w:ind w:left="20"/>
              <w:jc w:val="both"/>
            </w:pPr>
            <w:r>
              <w:rPr>
                <w:rFonts w:ascii="Times New Roman"/>
                <w:b w:val="false"/>
                <w:i w:val="false"/>
                <w:color w:val="000000"/>
                <w:sz w:val="20"/>
              </w:rPr>
              <w:t>
 </w:t>
            </w:r>
          </w:p>
          <w:bookmarkEnd w:id="40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10"/>
          <w:p>
            <w:pPr>
              <w:spacing w:after="20"/>
              <w:ind w:left="20"/>
              <w:jc w:val="both"/>
            </w:pPr>
            <w:r>
              <w:rPr>
                <w:rFonts w:ascii="Times New Roman"/>
                <w:b w:val="false"/>
                <w:i w:val="false"/>
                <w:color w:val="000000"/>
                <w:sz w:val="20"/>
              </w:rPr>
              <w:t>
 </w:t>
            </w:r>
          </w:p>
          <w:bookmarkEnd w:id="41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11"/>
          <w:p>
            <w:pPr>
              <w:spacing w:after="20"/>
              <w:ind w:left="20"/>
              <w:jc w:val="both"/>
            </w:pPr>
            <w:r>
              <w:rPr>
                <w:rFonts w:ascii="Times New Roman"/>
                <w:b w:val="false"/>
                <w:i w:val="false"/>
                <w:color w:val="000000"/>
                <w:sz w:val="20"/>
              </w:rPr>
              <w:t>
 </w:t>
            </w:r>
          </w:p>
          <w:bookmarkEnd w:id="41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71 620,0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12"/>
          <w:p>
            <w:pPr>
              <w:spacing w:after="20"/>
              <w:ind w:left="20"/>
              <w:jc w:val="both"/>
            </w:pPr>
            <w:r>
              <w:rPr>
                <w:rFonts w:ascii="Times New Roman"/>
                <w:b w:val="false"/>
                <w:i w:val="false"/>
                <w:color w:val="000000"/>
                <w:sz w:val="20"/>
              </w:rPr>
              <w:t>
 </w:t>
            </w:r>
          </w:p>
          <w:bookmarkEnd w:id="41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71 620,0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13"/>
          <w:p>
            <w:pPr>
              <w:spacing w:after="20"/>
              <w:ind w:left="20"/>
              <w:jc w:val="both"/>
            </w:pPr>
            <w:r>
              <w:rPr>
                <w:rFonts w:ascii="Times New Roman"/>
                <w:b w:val="false"/>
                <w:i w:val="false"/>
                <w:color w:val="000000"/>
                <w:sz w:val="20"/>
              </w:rPr>
              <w:t>
 </w:t>
            </w:r>
          </w:p>
          <w:bookmarkEnd w:id="41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52 864,0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14"/>
          <w:p>
            <w:pPr>
              <w:spacing w:after="20"/>
              <w:ind w:left="20"/>
              <w:jc w:val="both"/>
            </w:pPr>
            <w:r>
              <w:rPr>
                <w:rFonts w:ascii="Times New Roman"/>
                <w:b w:val="false"/>
                <w:i w:val="false"/>
                <w:color w:val="000000"/>
                <w:sz w:val="20"/>
              </w:rPr>
              <w:t>
 </w:t>
            </w:r>
          </w:p>
          <w:bookmarkEnd w:id="41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52 864,0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15"/>
          <w:p>
            <w:pPr>
              <w:spacing w:after="20"/>
              <w:ind w:left="20"/>
              <w:jc w:val="both"/>
            </w:pPr>
            <w:r>
              <w:rPr>
                <w:rFonts w:ascii="Times New Roman"/>
                <w:b w:val="false"/>
                <w:i w:val="false"/>
                <w:color w:val="000000"/>
                <w:sz w:val="20"/>
              </w:rPr>
              <w:t>
 </w:t>
            </w:r>
          </w:p>
          <w:bookmarkEnd w:id="41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49 225,0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16"/>
          <w:p>
            <w:pPr>
              <w:spacing w:after="20"/>
              <w:ind w:left="20"/>
              <w:jc w:val="both"/>
            </w:pPr>
            <w:r>
              <w:rPr>
                <w:rFonts w:ascii="Times New Roman"/>
                <w:b w:val="false"/>
                <w:i w:val="false"/>
                <w:color w:val="000000"/>
                <w:sz w:val="20"/>
              </w:rPr>
              <w:t>
 </w:t>
            </w:r>
          </w:p>
          <w:bookmarkEnd w:id="41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49 225,0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17"/>
          <w:p>
            <w:pPr>
              <w:spacing w:after="20"/>
              <w:ind w:left="20"/>
              <w:jc w:val="both"/>
            </w:pPr>
            <w:r>
              <w:rPr>
                <w:rFonts w:ascii="Times New Roman"/>
                <w:b w:val="false"/>
                <w:i w:val="false"/>
                <w:color w:val="000000"/>
                <w:sz w:val="20"/>
              </w:rPr>
              <w:t>
02</w:t>
            </w:r>
          </w:p>
          <w:bookmarkEnd w:id="41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750 609,0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18"/>
          <w:p>
            <w:pPr>
              <w:spacing w:after="20"/>
              <w:ind w:left="20"/>
              <w:jc w:val="both"/>
            </w:pPr>
            <w:r>
              <w:rPr>
                <w:rFonts w:ascii="Times New Roman"/>
                <w:b w:val="false"/>
                <w:i w:val="false"/>
                <w:color w:val="000000"/>
                <w:sz w:val="20"/>
              </w:rPr>
              <w:t>
 </w:t>
            </w:r>
          </w:p>
          <w:bookmarkEnd w:id="41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750 609,0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19"/>
          <w:p>
            <w:pPr>
              <w:spacing w:after="20"/>
              <w:ind w:left="20"/>
              <w:jc w:val="both"/>
            </w:pPr>
            <w:r>
              <w:rPr>
                <w:rFonts w:ascii="Times New Roman"/>
                <w:b w:val="false"/>
                <w:i w:val="false"/>
                <w:color w:val="000000"/>
                <w:sz w:val="20"/>
              </w:rPr>
              <w:t>
 </w:t>
            </w:r>
          </w:p>
          <w:bookmarkEnd w:id="41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67 623,0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20"/>
          <w:p>
            <w:pPr>
              <w:spacing w:after="20"/>
              <w:ind w:left="20"/>
              <w:jc w:val="both"/>
            </w:pPr>
            <w:r>
              <w:rPr>
                <w:rFonts w:ascii="Times New Roman"/>
                <w:b w:val="false"/>
                <w:i w:val="false"/>
                <w:color w:val="000000"/>
                <w:sz w:val="20"/>
              </w:rPr>
              <w:t>
 </w:t>
            </w:r>
          </w:p>
          <w:bookmarkEnd w:id="42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21"/>
          <w:p>
            <w:pPr>
              <w:spacing w:after="20"/>
              <w:ind w:left="20"/>
              <w:jc w:val="both"/>
            </w:pPr>
            <w:r>
              <w:rPr>
                <w:rFonts w:ascii="Times New Roman"/>
                <w:b w:val="false"/>
                <w:i w:val="false"/>
                <w:color w:val="000000"/>
                <w:sz w:val="20"/>
              </w:rPr>
              <w:t>
 </w:t>
            </w:r>
          </w:p>
          <w:bookmarkEnd w:id="42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79 847,0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22"/>
          <w:p>
            <w:pPr>
              <w:spacing w:after="20"/>
              <w:ind w:left="20"/>
              <w:jc w:val="both"/>
            </w:pPr>
            <w:r>
              <w:rPr>
                <w:rFonts w:ascii="Times New Roman"/>
                <w:b w:val="false"/>
                <w:i w:val="false"/>
                <w:color w:val="000000"/>
                <w:sz w:val="20"/>
              </w:rPr>
              <w:t>
 </w:t>
            </w:r>
          </w:p>
          <w:bookmarkEnd w:id="42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68 513,0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23"/>
          <w:p>
            <w:pPr>
              <w:spacing w:after="20"/>
              <w:ind w:left="20"/>
              <w:jc w:val="both"/>
            </w:pPr>
            <w:r>
              <w:rPr>
                <w:rFonts w:ascii="Times New Roman"/>
                <w:b w:val="false"/>
                <w:i w:val="false"/>
                <w:color w:val="000000"/>
                <w:sz w:val="20"/>
              </w:rPr>
              <w:t>
 </w:t>
            </w:r>
          </w:p>
          <w:bookmarkEnd w:id="42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513 862,0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24"/>
          <w:p>
            <w:pPr>
              <w:spacing w:after="20"/>
              <w:ind w:left="20"/>
              <w:jc w:val="both"/>
            </w:pPr>
            <w:r>
              <w:rPr>
                <w:rFonts w:ascii="Times New Roman"/>
                <w:b w:val="false"/>
                <w:i w:val="false"/>
                <w:color w:val="000000"/>
                <w:sz w:val="20"/>
              </w:rPr>
              <w:t>
03</w:t>
            </w:r>
          </w:p>
          <w:bookmarkEnd w:id="42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5 478 727,0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25"/>
          <w:p>
            <w:pPr>
              <w:spacing w:after="20"/>
              <w:ind w:left="20"/>
              <w:jc w:val="both"/>
            </w:pPr>
            <w:r>
              <w:rPr>
                <w:rFonts w:ascii="Times New Roman"/>
                <w:b w:val="false"/>
                <w:i w:val="false"/>
                <w:color w:val="000000"/>
                <w:sz w:val="20"/>
              </w:rPr>
              <w:t>
 </w:t>
            </w:r>
          </w:p>
          <w:bookmarkEnd w:id="42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4 260 128,0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26"/>
          <w:p>
            <w:pPr>
              <w:spacing w:after="20"/>
              <w:ind w:left="20"/>
              <w:jc w:val="both"/>
            </w:pPr>
            <w:r>
              <w:rPr>
                <w:rFonts w:ascii="Times New Roman"/>
                <w:b w:val="false"/>
                <w:i w:val="false"/>
                <w:color w:val="000000"/>
                <w:sz w:val="20"/>
              </w:rPr>
              <w:t>
 </w:t>
            </w:r>
          </w:p>
          <w:bookmarkEnd w:id="42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4 152 096,0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27"/>
          <w:p>
            <w:pPr>
              <w:spacing w:after="20"/>
              <w:ind w:left="20"/>
              <w:jc w:val="both"/>
            </w:pPr>
            <w:r>
              <w:rPr>
                <w:rFonts w:ascii="Times New Roman"/>
                <w:b w:val="false"/>
                <w:i w:val="false"/>
                <w:color w:val="000000"/>
                <w:sz w:val="20"/>
              </w:rPr>
              <w:t>
 </w:t>
            </w:r>
          </w:p>
          <w:bookmarkEnd w:id="42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28"/>
          <w:p>
            <w:pPr>
              <w:spacing w:after="20"/>
              <w:ind w:left="20"/>
              <w:jc w:val="both"/>
            </w:pPr>
            <w:r>
              <w:rPr>
                <w:rFonts w:ascii="Times New Roman"/>
                <w:b w:val="false"/>
                <w:i w:val="false"/>
                <w:color w:val="000000"/>
                <w:sz w:val="20"/>
              </w:rPr>
              <w:t>
 </w:t>
            </w:r>
          </w:p>
          <w:bookmarkEnd w:id="42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41 810,0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29"/>
          <w:p>
            <w:pPr>
              <w:spacing w:after="20"/>
              <w:ind w:left="20"/>
              <w:jc w:val="both"/>
            </w:pPr>
            <w:r>
              <w:rPr>
                <w:rFonts w:ascii="Times New Roman"/>
                <w:b w:val="false"/>
                <w:i w:val="false"/>
                <w:color w:val="000000"/>
                <w:sz w:val="20"/>
              </w:rPr>
              <w:t>
 </w:t>
            </w:r>
          </w:p>
          <w:bookmarkEnd w:id="42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52 344,0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30"/>
          <w:p>
            <w:pPr>
              <w:spacing w:after="20"/>
              <w:ind w:left="20"/>
              <w:jc w:val="both"/>
            </w:pPr>
            <w:r>
              <w:rPr>
                <w:rFonts w:ascii="Times New Roman"/>
                <w:b w:val="false"/>
                <w:i w:val="false"/>
                <w:color w:val="000000"/>
                <w:sz w:val="20"/>
              </w:rPr>
              <w:t>
 </w:t>
            </w:r>
          </w:p>
          <w:bookmarkEnd w:id="43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31"/>
          <w:p>
            <w:pPr>
              <w:spacing w:after="20"/>
              <w:ind w:left="20"/>
              <w:jc w:val="both"/>
            </w:pPr>
            <w:r>
              <w:rPr>
                <w:rFonts w:ascii="Times New Roman"/>
                <w:b w:val="false"/>
                <w:i w:val="false"/>
                <w:color w:val="000000"/>
                <w:sz w:val="20"/>
              </w:rPr>
              <w:t>
 </w:t>
            </w:r>
          </w:p>
          <w:bookmarkEnd w:id="43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1 218 599,0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32"/>
          <w:p>
            <w:pPr>
              <w:spacing w:after="20"/>
              <w:ind w:left="20"/>
              <w:jc w:val="both"/>
            </w:pPr>
            <w:r>
              <w:rPr>
                <w:rFonts w:ascii="Times New Roman"/>
                <w:b w:val="false"/>
                <w:i w:val="false"/>
                <w:color w:val="000000"/>
                <w:sz w:val="20"/>
              </w:rPr>
              <w:t>
 </w:t>
            </w:r>
          </w:p>
          <w:bookmarkEnd w:id="43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1 218 599,0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33"/>
          <w:p>
            <w:pPr>
              <w:spacing w:after="20"/>
              <w:ind w:left="20"/>
              <w:jc w:val="both"/>
            </w:pPr>
            <w:r>
              <w:rPr>
                <w:rFonts w:ascii="Times New Roman"/>
                <w:b w:val="false"/>
                <w:i w:val="false"/>
                <w:color w:val="000000"/>
                <w:sz w:val="20"/>
              </w:rPr>
              <w:t>
04</w:t>
            </w:r>
          </w:p>
          <w:bookmarkEnd w:id="43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18 663 779,0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34"/>
          <w:p>
            <w:pPr>
              <w:spacing w:after="20"/>
              <w:ind w:left="20"/>
              <w:jc w:val="both"/>
            </w:pPr>
            <w:r>
              <w:rPr>
                <w:rFonts w:ascii="Times New Roman"/>
                <w:b w:val="false"/>
                <w:i w:val="false"/>
                <w:color w:val="000000"/>
                <w:sz w:val="20"/>
              </w:rPr>
              <w:t>
 </w:t>
            </w:r>
          </w:p>
          <w:bookmarkEnd w:id="43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498 125,0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35"/>
          <w:p>
            <w:pPr>
              <w:spacing w:after="20"/>
              <w:ind w:left="20"/>
              <w:jc w:val="both"/>
            </w:pPr>
            <w:r>
              <w:rPr>
                <w:rFonts w:ascii="Times New Roman"/>
                <w:b w:val="false"/>
                <w:i w:val="false"/>
                <w:color w:val="000000"/>
                <w:sz w:val="20"/>
              </w:rPr>
              <w:t>
 </w:t>
            </w:r>
          </w:p>
          <w:bookmarkEnd w:id="43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68 993,0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36"/>
          <w:p>
            <w:pPr>
              <w:spacing w:after="20"/>
              <w:ind w:left="20"/>
              <w:jc w:val="both"/>
            </w:pPr>
            <w:r>
              <w:rPr>
                <w:rFonts w:ascii="Times New Roman"/>
                <w:b w:val="false"/>
                <w:i w:val="false"/>
                <w:color w:val="000000"/>
                <w:sz w:val="20"/>
              </w:rPr>
              <w:t>
 </w:t>
            </w:r>
          </w:p>
          <w:bookmarkEnd w:id="43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429 132,0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37"/>
          <w:p>
            <w:pPr>
              <w:spacing w:after="20"/>
              <w:ind w:left="20"/>
              <w:jc w:val="both"/>
            </w:pPr>
            <w:r>
              <w:rPr>
                <w:rFonts w:ascii="Times New Roman"/>
                <w:b w:val="false"/>
                <w:i w:val="false"/>
                <w:color w:val="000000"/>
                <w:sz w:val="20"/>
              </w:rPr>
              <w:t>
 </w:t>
            </w:r>
          </w:p>
          <w:bookmarkEnd w:id="43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10 183 065,0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38"/>
          <w:p>
            <w:pPr>
              <w:spacing w:after="20"/>
              <w:ind w:left="20"/>
              <w:jc w:val="both"/>
            </w:pPr>
            <w:r>
              <w:rPr>
                <w:rFonts w:ascii="Times New Roman"/>
                <w:b w:val="false"/>
                <w:i w:val="false"/>
                <w:color w:val="000000"/>
                <w:sz w:val="20"/>
              </w:rPr>
              <w:t>
 </w:t>
            </w:r>
          </w:p>
          <w:bookmarkEnd w:id="43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110 286,0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39"/>
          <w:p>
            <w:pPr>
              <w:spacing w:after="20"/>
              <w:ind w:left="20"/>
              <w:jc w:val="both"/>
            </w:pPr>
            <w:r>
              <w:rPr>
                <w:rFonts w:ascii="Times New Roman"/>
                <w:b w:val="false"/>
                <w:i w:val="false"/>
                <w:color w:val="000000"/>
                <w:sz w:val="20"/>
              </w:rPr>
              <w:t>
 </w:t>
            </w:r>
          </w:p>
          <w:bookmarkEnd w:id="43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999 492,0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40"/>
          <w:p>
            <w:pPr>
              <w:spacing w:after="20"/>
              <w:ind w:left="20"/>
              <w:jc w:val="both"/>
            </w:pPr>
            <w:r>
              <w:rPr>
                <w:rFonts w:ascii="Times New Roman"/>
                <w:b w:val="false"/>
                <w:i w:val="false"/>
                <w:color w:val="000000"/>
                <w:sz w:val="20"/>
              </w:rPr>
              <w:t>
 </w:t>
            </w:r>
          </w:p>
          <w:bookmarkEnd w:id="44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41"/>
          <w:p>
            <w:pPr>
              <w:spacing w:after="20"/>
              <w:ind w:left="20"/>
              <w:jc w:val="both"/>
            </w:pPr>
            <w:r>
              <w:rPr>
                <w:rFonts w:ascii="Times New Roman"/>
                <w:b w:val="false"/>
                <w:i w:val="false"/>
                <w:color w:val="000000"/>
                <w:sz w:val="20"/>
              </w:rPr>
              <w:t>
 </w:t>
            </w:r>
          </w:p>
          <w:bookmarkEnd w:id="44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42"/>
          <w:p>
            <w:pPr>
              <w:spacing w:after="20"/>
              <w:ind w:left="20"/>
              <w:jc w:val="both"/>
            </w:pPr>
            <w:r>
              <w:rPr>
                <w:rFonts w:ascii="Times New Roman"/>
                <w:b w:val="false"/>
                <w:i w:val="false"/>
                <w:color w:val="000000"/>
                <w:sz w:val="20"/>
              </w:rPr>
              <w:t>
 </w:t>
            </w:r>
          </w:p>
          <w:bookmarkEnd w:id="44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760 591,0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43"/>
          <w:p>
            <w:pPr>
              <w:spacing w:after="20"/>
              <w:ind w:left="20"/>
              <w:jc w:val="both"/>
            </w:pPr>
            <w:r>
              <w:rPr>
                <w:rFonts w:ascii="Times New Roman"/>
                <w:b w:val="false"/>
                <w:i w:val="false"/>
                <w:color w:val="000000"/>
                <w:sz w:val="20"/>
              </w:rPr>
              <w:t>
 </w:t>
            </w:r>
          </w:p>
          <w:bookmarkEnd w:id="44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213 447,0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44"/>
          <w:p>
            <w:pPr>
              <w:spacing w:after="20"/>
              <w:ind w:left="20"/>
              <w:jc w:val="both"/>
            </w:pPr>
            <w:r>
              <w:rPr>
                <w:rFonts w:ascii="Times New Roman"/>
                <w:b w:val="false"/>
                <w:i w:val="false"/>
                <w:color w:val="000000"/>
                <w:sz w:val="20"/>
              </w:rPr>
              <w:t>
 </w:t>
            </w:r>
          </w:p>
          <w:bookmarkEnd w:id="44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277 174,0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45"/>
          <w:p>
            <w:pPr>
              <w:spacing w:after="20"/>
              <w:ind w:left="20"/>
              <w:jc w:val="both"/>
            </w:pPr>
            <w:r>
              <w:rPr>
                <w:rFonts w:ascii="Times New Roman"/>
                <w:b w:val="false"/>
                <w:i w:val="false"/>
                <w:color w:val="000000"/>
                <w:sz w:val="20"/>
              </w:rPr>
              <w:t>
 </w:t>
            </w:r>
          </w:p>
          <w:bookmarkEnd w:id="44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46"/>
          <w:p>
            <w:pPr>
              <w:spacing w:after="20"/>
              <w:ind w:left="20"/>
              <w:jc w:val="both"/>
            </w:pPr>
            <w:r>
              <w:rPr>
                <w:rFonts w:ascii="Times New Roman"/>
                <w:b w:val="false"/>
                <w:i w:val="false"/>
                <w:color w:val="000000"/>
                <w:sz w:val="20"/>
              </w:rPr>
              <w:t>
 </w:t>
            </w:r>
          </w:p>
          <w:bookmarkEnd w:id="44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3 675 240,0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47"/>
          <w:p>
            <w:pPr>
              <w:spacing w:after="20"/>
              <w:ind w:left="20"/>
              <w:jc w:val="both"/>
            </w:pPr>
            <w:r>
              <w:rPr>
                <w:rFonts w:ascii="Times New Roman"/>
                <w:b w:val="false"/>
                <w:i w:val="false"/>
                <w:color w:val="000000"/>
                <w:sz w:val="20"/>
              </w:rPr>
              <w:t>
 </w:t>
            </w:r>
          </w:p>
          <w:bookmarkEnd w:id="44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2 515 600,0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48"/>
          <w:p>
            <w:pPr>
              <w:spacing w:after="20"/>
              <w:ind w:left="20"/>
              <w:jc w:val="both"/>
            </w:pPr>
            <w:r>
              <w:rPr>
                <w:rFonts w:ascii="Times New Roman"/>
                <w:b w:val="false"/>
                <w:i w:val="false"/>
                <w:color w:val="000000"/>
                <w:sz w:val="20"/>
              </w:rPr>
              <w:t>
 </w:t>
            </w:r>
          </w:p>
          <w:bookmarkEnd w:id="44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49"/>
          <w:p>
            <w:pPr>
              <w:spacing w:after="20"/>
              <w:ind w:left="20"/>
              <w:jc w:val="both"/>
            </w:pPr>
            <w:r>
              <w:rPr>
                <w:rFonts w:ascii="Times New Roman"/>
                <w:b w:val="false"/>
                <w:i w:val="false"/>
                <w:color w:val="000000"/>
                <w:sz w:val="20"/>
              </w:rPr>
              <w:t>
 </w:t>
            </w:r>
          </w:p>
          <w:bookmarkEnd w:id="44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1 525 709,0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50"/>
          <w:p>
            <w:pPr>
              <w:spacing w:after="20"/>
              <w:ind w:left="20"/>
              <w:jc w:val="both"/>
            </w:pPr>
            <w:r>
              <w:rPr>
                <w:rFonts w:ascii="Times New Roman"/>
                <w:b w:val="false"/>
                <w:i w:val="false"/>
                <w:color w:val="000000"/>
                <w:sz w:val="20"/>
              </w:rPr>
              <w:t>
 </w:t>
            </w:r>
          </w:p>
          <w:bookmarkEnd w:id="45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2 610 835,0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51"/>
          <w:p>
            <w:pPr>
              <w:spacing w:after="20"/>
              <w:ind w:left="20"/>
              <w:jc w:val="both"/>
            </w:pPr>
            <w:r>
              <w:rPr>
                <w:rFonts w:ascii="Times New Roman"/>
                <w:b w:val="false"/>
                <w:i w:val="false"/>
                <w:color w:val="000000"/>
                <w:sz w:val="20"/>
              </w:rPr>
              <w:t>
 </w:t>
            </w:r>
          </w:p>
          <w:bookmarkEnd w:id="45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2 294 601,0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52"/>
          <w:p>
            <w:pPr>
              <w:spacing w:after="20"/>
              <w:ind w:left="20"/>
              <w:jc w:val="both"/>
            </w:pPr>
            <w:r>
              <w:rPr>
                <w:rFonts w:ascii="Times New Roman"/>
                <w:b w:val="false"/>
                <w:i w:val="false"/>
                <w:color w:val="000000"/>
                <w:sz w:val="20"/>
              </w:rPr>
              <w:t>
 </w:t>
            </w:r>
          </w:p>
          <w:bookmarkEnd w:id="45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316 234,0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53"/>
          <w:p>
            <w:pPr>
              <w:spacing w:after="20"/>
              <w:ind w:left="20"/>
              <w:jc w:val="both"/>
            </w:pPr>
            <w:r>
              <w:rPr>
                <w:rFonts w:ascii="Times New Roman"/>
                <w:b w:val="false"/>
                <w:i w:val="false"/>
                <w:color w:val="000000"/>
                <w:sz w:val="20"/>
              </w:rPr>
              <w:t>
 </w:t>
            </w:r>
          </w:p>
          <w:bookmarkEnd w:id="45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5 371 754,0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54"/>
          <w:p>
            <w:pPr>
              <w:spacing w:after="20"/>
              <w:ind w:left="20"/>
              <w:jc w:val="both"/>
            </w:pPr>
            <w:r>
              <w:rPr>
                <w:rFonts w:ascii="Times New Roman"/>
                <w:b w:val="false"/>
                <w:i w:val="false"/>
                <w:color w:val="000000"/>
                <w:sz w:val="20"/>
              </w:rPr>
              <w:t>
 </w:t>
            </w:r>
          </w:p>
          <w:bookmarkEnd w:id="45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1 722 023,0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55"/>
          <w:p>
            <w:pPr>
              <w:spacing w:after="20"/>
              <w:ind w:left="20"/>
              <w:jc w:val="both"/>
            </w:pPr>
            <w:r>
              <w:rPr>
                <w:rFonts w:ascii="Times New Roman"/>
                <w:b w:val="false"/>
                <w:i w:val="false"/>
                <w:color w:val="000000"/>
                <w:sz w:val="20"/>
              </w:rPr>
              <w:t>
 </w:t>
            </w:r>
          </w:p>
          <w:bookmarkEnd w:id="45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2 594 477,0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56"/>
          <w:p>
            <w:pPr>
              <w:spacing w:after="20"/>
              <w:ind w:left="20"/>
              <w:jc w:val="both"/>
            </w:pPr>
            <w:r>
              <w:rPr>
                <w:rFonts w:ascii="Times New Roman"/>
                <w:b w:val="false"/>
                <w:i w:val="false"/>
                <w:color w:val="000000"/>
                <w:sz w:val="20"/>
              </w:rPr>
              <w:t>
 </w:t>
            </w:r>
          </w:p>
          <w:bookmarkEnd w:id="45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1 055 254,0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57"/>
          <w:p>
            <w:pPr>
              <w:spacing w:after="20"/>
              <w:ind w:left="20"/>
              <w:jc w:val="both"/>
            </w:pPr>
            <w:r>
              <w:rPr>
                <w:rFonts w:ascii="Times New Roman"/>
                <w:b w:val="false"/>
                <w:i w:val="false"/>
                <w:color w:val="000000"/>
                <w:sz w:val="20"/>
              </w:rPr>
              <w:t>
05</w:t>
            </w:r>
          </w:p>
          <w:bookmarkEnd w:id="45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5 559 702,0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58"/>
          <w:p>
            <w:pPr>
              <w:spacing w:after="20"/>
              <w:ind w:left="20"/>
              <w:jc w:val="both"/>
            </w:pPr>
            <w:r>
              <w:rPr>
                <w:rFonts w:ascii="Times New Roman"/>
                <w:b w:val="false"/>
                <w:i w:val="false"/>
                <w:color w:val="000000"/>
                <w:sz w:val="20"/>
              </w:rPr>
              <w:t>
 </w:t>
            </w:r>
          </w:p>
          <w:bookmarkEnd w:id="45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3 442 118,0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59"/>
          <w:p>
            <w:pPr>
              <w:spacing w:after="20"/>
              <w:ind w:left="20"/>
              <w:jc w:val="both"/>
            </w:pPr>
            <w:r>
              <w:rPr>
                <w:rFonts w:ascii="Times New Roman"/>
                <w:b w:val="false"/>
                <w:i w:val="false"/>
                <w:color w:val="000000"/>
                <w:sz w:val="20"/>
              </w:rPr>
              <w:t>
 </w:t>
            </w:r>
          </w:p>
          <w:bookmarkEnd w:id="45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150 164,0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60"/>
          <w:p>
            <w:pPr>
              <w:spacing w:after="20"/>
              <w:ind w:left="20"/>
              <w:jc w:val="both"/>
            </w:pPr>
            <w:r>
              <w:rPr>
                <w:rFonts w:ascii="Times New Roman"/>
                <w:b w:val="false"/>
                <w:i w:val="false"/>
                <w:color w:val="000000"/>
                <w:sz w:val="20"/>
              </w:rPr>
              <w:t>
 </w:t>
            </w:r>
          </w:p>
          <w:bookmarkEnd w:id="46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149 053,0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61"/>
          <w:p>
            <w:pPr>
              <w:spacing w:after="20"/>
              <w:ind w:left="20"/>
              <w:jc w:val="both"/>
            </w:pPr>
            <w:r>
              <w:rPr>
                <w:rFonts w:ascii="Times New Roman"/>
                <w:b w:val="false"/>
                <w:i w:val="false"/>
                <w:color w:val="000000"/>
                <w:sz w:val="20"/>
              </w:rPr>
              <w:t>
 </w:t>
            </w:r>
          </w:p>
          <w:bookmarkEnd w:id="46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62"/>
          <w:p>
            <w:pPr>
              <w:spacing w:after="20"/>
              <w:ind w:left="20"/>
              <w:jc w:val="both"/>
            </w:pPr>
            <w:r>
              <w:rPr>
                <w:rFonts w:ascii="Times New Roman"/>
                <w:b w:val="false"/>
                <w:i w:val="false"/>
                <w:color w:val="000000"/>
                <w:sz w:val="20"/>
              </w:rPr>
              <w:t>
 </w:t>
            </w:r>
          </w:p>
          <w:bookmarkEnd w:id="46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41 816,0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63"/>
          <w:p>
            <w:pPr>
              <w:spacing w:after="20"/>
              <w:ind w:left="20"/>
              <w:jc w:val="both"/>
            </w:pPr>
            <w:r>
              <w:rPr>
                <w:rFonts w:ascii="Times New Roman"/>
                <w:b w:val="false"/>
                <w:i w:val="false"/>
                <w:color w:val="000000"/>
                <w:sz w:val="20"/>
              </w:rPr>
              <w:t>
 </w:t>
            </w:r>
          </w:p>
          <w:bookmarkEnd w:id="46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64"/>
          <w:p>
            <w:pPr>
              <w:spacing w:after="20"/>
              <w:ind w:left="20"/>
              <w:jc w:val="both"/>
            </w:pPr>
            <w:r>
              <w:rPr>
                <w:rFonts w:ascii="Times New Roman"/>
                <w:b w:val="false"/>
                <w:i w:val="false"/>
                <w:color w:val="000000"/>
                <w:sz w:val="20"/>
              </w:rPr>
              <w:t>
 </w:t>
            </w:r>
          </w:p>
          <w:bookmarkEnd w:id="46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104 664,0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65"/>
          <w:p>
            <w:pPr>
              <w:spacing w:after="20"/>
              <w:ind w:left="20"/>
              <w:jc w:val="both"/>
            </w:pPr>
            <w:r>
              <w:rPr>
                <w:rFonts w:ascii="Times New Roman"/>
                <w:b w:val="false"/>
                <w:i w:val="false"/>
                <w:color w:val="000000"/>
                <w:sz w:val="20"/>
              </w:rPr>
              <w:t>
 </w:t>
            </w:r>
          </w:p>
          <w:bookmarkEnd w:id="46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33 011,0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66"/>
          <w:p>
            <w:pPr>
              <w:spacing w:after="20"/>
              <w:ind w:left="20"/>
              <w:jc w:val="both"/>
            </w:pPr>
            <w:r>
              <w:rPr>
                <w:rFonts w:ascii="Times New Roman"/>
                <w:b w:val="false"/>
                <w:i w:val="false"/>
                <w:color w:val="000000"/>
                <w:sz w:val="20"/>
              </w:rPr>
              <w:t>
 </w:t>
            </w:r>
          </w:p>
          <w:bookmarkEnd w:id="46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2 315 757,0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67"/>
          <w:p>
            <w:pPr>
              <w:spacing w:after="20"/>
              <w:ind w:left="20"/>
              <w:jc w:val="both"/>
            </w:pPr>
            <w:r>
              <w:rPr>
                <w:rFonts w:ascii="Times New Roman"/>
                <w:b w:val="false"/>
                <w:i w:val="false"/>
                <w:color w:val="000000"/>
                <w:sz w:val="20"/>
              </w:rPr>
              <w:t>
 </w:t>
            </w:r>
          </w:p>
          <w:bookmarkEnd w:id="46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600 309,0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68"/>
          <w:p>
            <w:pPr>
              <w:spacing w:after="20"/>
              <w:ind w:left="20"/>
              <w:jc w:val="both"/>
            </w:pPr>
            <w:r>
              <w:rPr>
                <w:rFonts w:ascii="Times New Roman"/>
                <w:b w:val="false"/>
                <w:i w:val="false"/>
                <w:color w:val="000000"/>
                <w:sz w:val="20"/>
              </w:rPr>
              <w:t>
 </w:t>
            </w:r>
          </w:p>
          <w:bookmarkEnd w:id="46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2 117 584,0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69"/>
          <w:p>
            <w:pPr>
              <w:spacing w:after="20"/>
              <w:ind w:left="20"/>
              <w:jc w:val="both"/>
            </w:pPr>
            <w:r>
              <w:rPr>
                <w:rFonts w:ascii="Times New Roman"/>
                <w:b w:val="false"/>
                <w:i w:val="false"/>
                <w:color w:val="000000"/>
                <w:sz w:val="20"/>
              </w:rPr>
              <w:t>
 </w:t>
            </w:r>
          </w:p>
          <w:bookmarkEnd w:id="46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2 117 584,0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70"/>
          <w:p>
            <w:pPr>
              <w:spacing w:after="20"/>
              <w:ind w:left="20"/>
              <w:jc w:val="both"/>
            </w:pPr>
            <w:r>
              <w:rPr>
                <w:rFonts w:ascii="Times New Roman"/>
                <w:b w:val="false"/>
                <w:i w:val="false"/>
                <w:color w:val="000000"/>
                <w:sz w:val="20"/>
              </w:rPr>
              <w:t>
06</w:t>
            </w:r>
          </w:p>
          <w:bookmarkEnd w:id="47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3 832 020,0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71"/>
          <w:p>
            <w:pPr>
              <w:spacing w:after="20"/>
              <w:ind w:left="20"/>
              <w:jc w:val="both"/>
            </w:pPr>
            <w:r>
              <w:rPr>
                <w:rFonts w:ascii="Times New Roman"/>
                <w:b w:val="false"/>
                <w:i w:val="false"/>
                <w:color w:val="000000"/>
                <w:sz w:val="20"/>
              </w:rPr>
              <w:t>
 </w:t>
            </w:r>
          </w:p>
          <w:bookmarkEnd w:id="47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3 539 350,0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72"/>
          <w:p>
            <w:pPr>
              <w:spacing w:after="20"/>
              <w:ind w:left="20"/>
              <w:jc w:val="both"/>
            </w:pPr>
            <w:r>
              <w:rPr>
                <w:rFonts w:ascii="Times New Roman"/>
                <w:b w:val="false"/>
                <w:i w:val="false"/>
                <w:color w:val="000000"/>
                <w:sz w:val="20"/>
              </w:rPr>
              <w:t>
 </w:t>
            </w:r>
          </w:p>
          <w:bookmarkEnd w:id="47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113 487,0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73"/>
          <w:p>
            <w:pPr>
              <w:spacing w:after="20"/>
              <w:ind w:left="20"/>
              <w:jc w:val="both"/>
            </w:pPr>
            <w:r>
              <w:rPr>
                <w:rFonts w:ascii="Times New Roman"/>
                <w:b w:val="false"/>
                <w:i w:val="false"/>
                <w:color w:val="000000"/>
                <w:sz w:val="20"/>
              </w:rPr>
              <w:t>
 </w:t>
            </w:r>
          </w:p>
          <w:bookmarkEnd w:id="47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284 254,0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74"/>
          <w:p>
            <w:pPr>
              <w:spacing w:after="20"/>
              <w:ind w:left="20"/>
              <w:jc w:val="both"/>
            </w:pPr>
            <w:r>
              <w:rPr>
                <w:rFonts w:ascii="Times New Roman"/>
                <w:b w:val="false"/>
                <w:i w:val="false"/>
                <w:color w:val="000000"/>
                <w:sz w:val="20"/>
              </w:rPr>
              <w:t>
 </w:t>
            </w:r>
          </w:p>
          <w:bookmarkEnd w:id="47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334 730,0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75"/>
          <w:p>
            <w:pPr>
              <w:spacing w:after="20"/>
              <w:ind w:left="20"/>
              <w:jc w:val="both"/>
            </w:pPr>
            <w:r>
              <w:rPr>
                <w:rFonts w:ascii="Times New Roman"/>
                <w:b w:val="false"/>
                <w:i w:val="false"/>
                <w:color w:val="000000"/>
                <w:sz w:val="20"/>
              </w:rPr>
              <w:t>
 </w:t>
            </w:r>
          </w:p>
          <w:bookmarkEnd w:id="47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76"/>
          <w:p>
            <w:pPr>
              <w:spacing w:after="20"/>
              <w:ind w:left="20"/>
              <w:jc w:val="both"/>
            </w:pPr>
            <w:r>
              <w:rPr>
                <w:rFonts w:ascii="Times New Roman"/>
                <w:b w:val="false"/>
                <w:i w:val="false"/>
                <w:color w:val="000000"/>
                <w:sz w:val="20"/>
              </w:rPr>
              <w:t>
 </w:t>
            </w:r>
          </w:p>
          <w:bookmarkEnd w:id="47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875 066,0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77"/>
          <w:p>
            <w:pPr>
              <w:spacing w:after="20"/>
              <w:ind w:left="20"/>
              <w:jc w:val="both"/>
            </w:pPr>
            <w:r>
              <w:rPr>
                <w:rFonts w:ascii="Times New Roman"/>
                <w:b w:val="false"/>
                <w:i w:val="false"/>
                <w:color w:val="000000"/>
                <w:sz w:val="20"/>
              </w:rPr>
              <w:t>
 </w:t>
            </w:r>
          </w:p>
          <w:bookmarkEnd w:id="47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590 244,0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78"/>
          <w:p>
            <w:pPr>
              <w:spacing w:after="20"/>
              <w:ind w:left="20"/>
              <w:jc w:val="both"/>
            </w:pPr>
            <w:r>
              <w:rPr>
                <w:rFonts w:ascii="Times New Roman"/>
                <w:b w:val="false"/>
                <w:i w:val="false"/>
                <w:color w:val="000000"/>
                <w:sz w:val="20"/>
              </w:rPr>
              <w:t>
 </w:t>
            </w:r>
          </w:p>
          <w:bookmarkEnd w:id="47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469 006,0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79"/>
          <w:p>
            <w:pPr>
              <w:spacing w:after="20"/>
              <w:ind w:left="20"/>
              <w:jc w:val="both"/>
            </w:pPr>
            <w:r>
              <w:rPr>
                <w:rFonts w:ascii="Times New Roman"/>
                <w:b w:val="false"/>
                <w:i w:val="false"/>
                <w:color w:val="000000"/>
                <w:sz w:val="20"/>
              </w:rPr>
              <w:t>
 </w:t>
            </w:r>
          </w:p>
          <w:bookmarkEnd w:id="47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90 439,0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80"/>
          <w:p>
            <w:pPr>
              <w:spacing w:after="20"/>
              <w:ind w:left="20"/>
              <w:jc w:val="both"/>
            </w:pPr>
            <w:r>
              <w:rPr>
                <w:rFonts w:ascii="Times New Roman"/>
                <w:b w:val="false"/>
                <w:i w:val="false"/>
                <w:color w:val="000000"/>
                <w:sz w:val="20"/>
              </w:rPr>
              <w:t>
 </w:t>
            </w:r>
          </w:p>
          <w:bookmarkEnd w:id="48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81"/>
          <w:p>
            <w:pPr>
              <w:spacing w:after="20"/>
              <w:ind w:left="20"/>
              <w:jc w:val="both"/>
            </w:pPr>
            <w:r>
              <w:rPr>
                <w:rFonts w:ascii="Times New Roman"/>
                <w:b w:val="false"/>
                <w:i w:val="false"/>
                <w:color w:val="000000"/>
                <w:sz w:val="20"/>
              </w:rPr>
              <w:t>
 </w:t>
            </w:r>
          </w:p>
          <w:bookmarkEnd w:id="48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82"/>
          <w:p>
            <w:pPr>
              <w:spacing w:after="20"/>
              <w:ind w:left="20"/>
              <w:jc w:val="both"/>
            </w:pPr>
            <w:r>
              <w:rPr>
                <w:rFonts w:ascii="Times New Roman"/>
                <w:b w:val="false"/>
                <w:i w:val="false"/>
                <w:color w:val="000000"/>
                <w:sz w:val="20"/>
              </w:rPr>
              <w:t>
 </w:t>
            </w:r>
          </w:p>
          <w:bookmarkEnd w:id="48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83"/>
          <w:p>
            <w:pPr>
              <w:spacing w:after="20"/>
              <w:ind w:left="20"/>
              <w:jc w:val="both"/>
            </w:pPr>
            <w:r>
              <w:rPr>
                <w:rFonts w:ascii="Times New Roman"/>
                <w:b w:val="false"/>
                <w:i w:val="false"/>
                <w:color w:val="000000"/>
                <w:sz w:val="20"/>
              </w:rPr>
              <w:t>
 </w:t>
            </w:r>
          </w:p>
          <w:bookmarkEnd w:id="48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749 856,0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84"/>
          <w:p>
            <w:pPr>
              <w:spacing w:after="20"/>
              <w:ind w:left="20"/>
              <w:jc w:val="both"/>
            </w:pPr>
            <w:r>
              <w:rPr>
                <w:rFonts w:ascii="Times New Roman"/>
                <w:b w:val="false"/>
                <w:i w:val="false"/>
                <w:color w:val="000000"/>
                <w:sz w:val="20"/>
              </w:rPr>
              <w:t>
 </w:t>
            </w:r>
          </w:p>
          <w:bookmarkEnd w:id="48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204 789,0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85"/>
          <w:p>
            <w:pPr>
              <w:spacing w:after="20"/>
              <w:ind w:left="20"/>
              <w:jc w:val="both"/>
            </w:pPr>
            <w:r>
              <w:rPr>
                <w:rFonts w:ascii="Times New Roman"/>
                <w:b w:val="false"/>
                <w:i w:val="false"/>
                <w:color w:val="000000"/>
                <w:sz w:val="20"/>
              </w:rPr>
              <w:t>
 </w:t>
            </w:r>
          </w:p>
          <w:bookmarkEnd w:id="48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153 235,0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86"/>
          <w:p>
            <w:pPr>
              <w:spacing w:after="20"/>
              <w:ind w:left="20"/>
              <w:jc w:val="both"/>
            </w:pPr>
            <w:r>
              <w:rPr>
                <w:rFonts w:ascii="Times New Roman"/>
                <w:b w:val="false"/>
                <w:i w:val="false"/>
                <w:color w:val="000000"/>
                <w:sz w:val="20"/>
              </w:rPr>
              <w:t>
 </w:t>
            </w:r>
          </w:p>
          <w:bookmarkEnd w:id="48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51 554,0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87"/>
          <w:p>
            <w:pPr>
              <w:spacing w:after="20"/>
              <w:ind w:left="20"/>
              <w:jc w:val="both"/>
            </w:pPr>
            <w:r>
              <w:rPr>
                <w:rFonts w:ascii="Times New Roman"/>
                <w:b w:val="false"/>
                <w:i w:val="false"/>
                <w:color w:val="000000"/>
                <w:sz w:val="20"/>
              </w:rPr>
              <w:t>
 </w:t>
            </w:r>
          </w:p>
          <w:bookmarkEnd w:id="48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88"/>
          <w:p>
            <w:pPr>
              <w:spacing w:after="20"/>
              <w:ind w:left="20"/>
              <w:jc w:val="both"/>
            </w:pPr>
            <w:r>
              <w:rPr>
                <w:rFonts w:ascii="Times New Roman"/>
                <w:b w:val="false"/>
                <w:i w:val="false"/>
                <w:color w:val="000000"/>
                <w:sz w:val="20"/>
              </w:rPr>
              <w:t>
 </w:t>
            </w:r>
          </w:p>
          <w:bookmarkEnd w:id="48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89"/>
          <w:p>
            <w:pPr>
              <w:spacing w:after="20"/>
              <w:ind w:left="20"/>
              <w:jc w:val="both"/>
            </w:pPr>
            <w:r>
              <w:rPr>
                <w:rFonts w:ascii="Times New Roman"/>
                <w:b w:val="false"/>
                <w:i w:val="false"/>
                <w:color w:val="000000"/>
                <w:sz w:val="20"/>
              </w:rPr>
              <w:t>
 </w:t>
            </w:r>
          </w:p>
          <w:bookmarkEnd w:id="48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90"/>
          <w:p>
            <w:pPr>
              <w:spacing w:after="20"/>
              <w:ind w:left="20"/>
              <w:jc w:val="both"/>
            </w:pPr>
            <w:r>
              <w:rPr>
                <w:rFonts w:ascii="Times New Roman"/>
                <w:b w:val="false"/>
                <w:i w:val="false"/>
                <w:color w:val="000000"/>
                <w:sz w:val="20"/>
              </w:rPr>
              <w:t>
 </w:t>
            </w:r>
          </w:p>
          <w:bookmarkEnd w:id="49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91"/>
          <w:p>
            <w:pPr>
              <w:spacing w:after="20"/>
              <w:ind w:left="20"/>
              <w:jc w:val="both"/>
            </w:pPr>
            <w:r>
              <w:rPr>
                <w:rFonts w:ascii="Times New Roman"/>
                <w:b w:val="false"/>
                <w:i w:val="false"/>
                <w:color w:val="000000"/>
                <w:sz w:val="20"/>
              </w:rPr>
              <w:t>
 </w:t>
            </w:r>
          </w:p>
          <w:bookmarkEnd w:id="49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саласындағы бақылау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69 046,0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92"/>
          <w:p>
            <w:pPr>
              <w:spacing w:after="20"/>
              <w:ind w:left="20"/>
              <w:jc w:val="both"/>
            </w:pPr>
            <w:r>
              <w:rPr>
                <w:rFonts w:ascii="Times New Roman"/>
                <w:b w:val="false"/>
                <w:i w:val="false"/>
                <w:color w:val="000000"/>
                <w:sz w:val="20"/>
              </w:rPr>
              <w:t>
 </w:t>
            </w:r>
          </w:p>
          <w:bookmarkEnd w:id="49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69 046,0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93"/>
          <w:p>
            <w:pPr>
              <w:spacing w:after="20"/>
              <w:ind w:left="20"/>
              <w:jc w:val="both"/>
            </w:pPr>
            <w:r>
              <w:rPr>
                <w:rFonts w:ascii="Times New Roman"/>
                <w:b w:val="false"/>
                <w:i w:val="false"/>
                <w:color w:val="000000"/>
                <w:sz w:val="20"/>
              </w:rPr>
              <w:t>
07</w:t>
            </w:r>
          </w:p>
          <w:bookmarkEnd w:id="49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2 592 273,0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94"/>
          <w:p>
            <w:pPr>
              <w:spacing w:after="20"/>
              <w:ind w:left="20"/>
              <w:jc w:val="both"/>
            </w:pPr>
            <w:r>
              <w:rPr>
                <w:rFonts w:ascii="Times New Roman"/>
                <w:b w:val="false"/>
                <w:i w:val="false"/>
                <w:color w:val="000000"/>
                <w:sz w:val="20"/>
              </w:rPr>
              <w:t>
 </w:t>
            </w:r>
          </w:p>
          <w:bookmarkEnd w:id="49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2 592 273,0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95"/>
          <w:p>
            <w:pPr>
              <w:spacing w:after="20"/>
              <w:ind w:left="20"/>
              <w:jc w:val="both"/>
            </w:pPr>
            <w:r>
              <w:rPr>
                <w:rFonts w:ascii="Times New Roman"/>
                <w:b w:val="false"/>
                <w:i w:val="false"/>
                <w:color w:val="000000"/>
                <w:sz w:val="20"/>
              </w:rPr>
              <w:t>
 </w:t>
            </w:r>
          </w:p>
          <w:bookmarkEnd w:id="49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88 868,0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96"/>
          <w:p>
            <w:pPr>
              <w:spacing w:after="20"/>
              <w:ind w:left="20"/>
              <w:jc w:val="both"/>
            </w:pPr>
            <w:r>
              <w:rPr>
                <w:rFonts w:ascii="Times New Roman"/>
                <w:b w:val="false"/>
                <w:i w:val="false"/>
                <w:color w:val="000000"/>
                <w:sz w:val="20"/>
              </w:rPr>
              <w:t>
 </w:t>
            </w:r>
          </w:p>
          <w:bookmarkEnd w:id="49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2 455 724,0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97"/>
          <w:p>
            <w:pPr>
              <w:spacing w:after="20"/>
              <w:ind w:left="20"/>
              <w:jc w:val="both"/>
            </w:pPr>
            <w:r>
              <w:rPr>
                <w:rFonts w:ascii="Times New Roman"/>
                <w:b w:val="false"/>
                <w:i w:val="false"/>
                <w:color w:val="000000"/>
                <w:sz w:val="20"/>
              </w:rPr>
              <w:t>
 </w:t>
            </w:r>
          </w:p>
          <w:bookmarkEnd w:id="49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98"/>
          <w:p>
            <w:pPr>
              <w:spacing w:after="20"/>
              <w:ind w:left="20"/>
              <w:jc w:val="both"/>
            </w:pPr>
            <w:r>
              <w:rPr>
                <w:rFonts w:ascii="Times New Roman"/>
                <w:b w:val="false"/>
                <w:i w:val="false"/>
                <w:color w:val="000000"/>
                <w:sz w:val="20"/>
              </w:rPr>
              <w:t>
08</w:t>
            </w:r>
          </w:p>
          <w:bookmarkEnd w:id="49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9 369 920,0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99"/>
          <w:p>
            <w:pPr>
              <w:spacing w:after="20"/>
              <w:ind w:left="20"/>
              <w:jc w:val="both"/>
            </w:pPr>
            <w:r>
              <w:rPr>
                <w:rFonts w:ascii="Times New Roman"/>
                <w:b w:val="false"/>
                <w:i w:val="false"/>
                <w:color w:val="000000"/>
                <w:sz w:val="20"/>
              </w:rPr>
              <w:t>
 </w:t>
            </w:r>
          </w:p>
          <w:bookmarkEnd w:id="49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807 053,0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500"/>
          <w:p>
            <w:pPr>
              <w:spacing w:after="20"/>
              <w:ind w:left="20"/>
              <w:jc w:val="both"/>
            </w:pPr>
            <w:r>
              <w:rPr>
                <w:rFonts w:ascii="Times New Roman"/>
                <w:b w:val="false"/>
                <w:i w:val="false"/>
                <w:color w:val="000000"/>
                <w:sz w:val="20"/>
              </w:rPr>
              <w:t>
 </w:t>
            </w:r>
          </w:p>
          <w:bookmarkEnd w:id="50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181 315,0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501"/>
          <w:p>
            <w:pPr>
              <w:spacing w:after="20"/>
              <w:ind w:left="20"/>
              <w:jc w:val="both"/>
            </w:pPr>
            <w:r>
              <w:rPr>
                <w:rFonts w:ascii="Times New Roman"/>
                <w:b w:val="false"/>
                <w:i w:val="false"/>
                <w:color w:val="000000"/>
                <w:sz w:val="20"/>
              </w:rPr>
              <w:t>
 </w:t>
            </w:r>
          </w:p>
          <w:bookmarkEnd w:id="50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603 902,0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502"/>
          <w:p>
            <w:pPr>
              <w:spacing w:after="20"/>
              <w:ind w:left="20"/>
              <w:jc w:val="both"/>
            </w:pPr>
            <w:r>
              <w:rPr>
                <w:rFonts w:ascii="Times New Roman"/>
                <w:b w:val="false"/>
                <w:i w:val="false"/>
                <w:color w:val="000000"/>
                <w:sz w:val="20"/>
              </w:rPr>
              <w:t>
 </w:t>
            </w:r>
          </w:p>
          <w:bookmarkEnd w:id="50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21 836,0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503"/>
          <w:p>
            <w:pPr>
              <w:spacing w:after="20"/>
              <w:ind w:left="20"/>
              <w:jc w:val="both"/>
            </w:pPr>
            <w:r>
              <w:rPr>
                <w:rFonts w:ascii="Times New Roman"/>
                <w:b w:val="false"/>
                <w:i w:val="false"/>
                <w:color w:val="000000"/>
                <w:sz w:val="20"/>
              </w:rPr>
              <w:t>
 </w:t>
            </w:r>
          </w:p>
          <w:bookmarkEnd w:id="50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1 402 676,0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504"/>
          <w:p>
            <w:pPr>
              <w:spacing w:after="20"/>
              <w:ind w:left="20"/>
              <w:jc w:val="both"/>
            </w:pPr>
            <w:r>
              <w:rPr>
                <w:rFonts w:ascii="Times New Roman"/>
                <w:b w:val="false"/>
                <w:i w:val="false"/>
                <w:color w:val="000000"/>
                <w:sz w:val="20"/>
              </w:rPr>
              <w:t>
 </w:t>
            </w:r>
          </w:p>
          <w:bookmarkEnd w:id="50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79 411,0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505"/>
          <w:p>
            <w:pPr>
              <w:spacing w:after="20"/>
              <w:ind w:left="20"/>
              <w:jc w:val="both"/>
            </w:pPr>
            <w:r>
              <w:rPr>
                <w:rFonts w:ascii="Times New Roman"/>
                <w:b w:val="false"/>
                <w:i w:val="false"/>
                <w:color w:val="000000"/>
                <w:sz w:val="20"/>
              </w:rPr>
              <w:t>
 </w:t>
            </w:r>
          </w:p>
          <w:bookmarkEnd w:id="50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113 562,0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506"/>
          <w:p>
            <w:pPr>
              <w:spacing w:after="20"/>
              <w:ind w:left="20"/>
              <w:jc w:val="both"/>
            </w:pPr>
            <w:r>
              <w:rPr>
                <w:rFonts w:ascii="Times New Roman"/>
                <w:b w:val="false"/>
                <w:i w:val="false"/>
                <w:color w:val="000000"/>
                <w:sz w:val="20"/>
              </w:rPr>
              <w:t>
 </w:t>
            </w:r>
          </w:p>
          <w:bookmarkEnd w:id="50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190 540,0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507"/>
          <w:p>
            <w:pPr>
              <w:spacing w:after="20"/>
              <w:ind w:left="20"/>
              <w:jc w:val="both"/>
            </w:pPr>
            <w:r>
              <w:rPr>
                <w:rFonts w:ascii="Times New Roman"/>
                <w:b w:val="false"/>
                <w:i w:val="false"/>
                <w:color w:val="000000"/>
                <w:sz w:val="20"/>
              </w:rPr>
              <w:t>
 </w:t>
            </w:r>
          </w:p>
          <w:bookmarkEnd w:id="50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578 853,0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508"/>
          <w:p>
            <w:pPr>
              <w:spacing w:after="20"/>
              <w:ind w:left="20"/>
              <w:jc w:val="both"/>
            </w:pPr>
            <w:r>
              <w:rPr>
                <w:rFonts w:ascii="Times New Roman"/>
                <w:b w:val="false"/>
                <w:i w:val="false"/>
                <w:color w:val="000000"/>
                <w:sz w:val="20"/>
              </w:rPr>
              <w:t>
 </w:t>
            </w:r>
          </w:p>
          <w:bookmarkEnd w:id="50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183 993,0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509"/>
          <w:p>
            <w:pPr>
              <w:spacing w:after="20"/>
              <w:ind w:left="20"/>
              <w:jc w:val="both"/>
            </w:pPr>
            <w:r>
              <w:rPr>
                <w:rFonts w:ascii="Times New Roman"/>
                <w:b w:val="false"/>
                <w:i w:val="false"/>
                <w:color w:val="000000"/>
                <w:sz w:val="20"/>
              </w:rPr>
              <w:t>
 </w:t>
            </w:r>
          </w:p>
          <w:bookmarkEnd w:id="50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243 532,0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510"/>
          <w:p>
            <w:pPr>
              <w:spacing w:after="20"/>
              <w:ind w:left="20"/>
              <w:jc w:val="both"/>
            </w:pPr>
            <w:r>
              <w:rPr>
                <w:rFonts w:ascii="Times New Roman"/>
                <w:b w:val="false"/>
                <w:i w:val="false"/>
                <w:color w:val="000000"/>
                <w:sz w:val="20"/>
              </w:rPr>
              <w:t>
 </w:t>
            </w:r>
          </w:p>
          <w:bookmarkEnd w:id="51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511"/>
          <w:p>
            <w:pPr>
              <w:spacing w:after="20"/>
              <w:ind w:left="20"/>
              <w:jc w:val="both"/>
            </w:pPr>
            <w:r>
              <w:rPr>
                <w:rFonts w:ascii="Times New Roman"/>
                <w:b w:val="false"/>
                <w:i w:val="false"/>
                <w:color w:val="000000"/>
                <w:sz w:val="20"/>
              </w:rPr>
              <w:t>
 </w:t>
            </w:r>
          </w:p>
          <w:bookmarkEnd w:id="51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512"/>
          <w:p>
            <w:pPr>
              <w:spacing w:after="20"/>
              <w:ind w:left="20"/>
              <w:jc w:val="both"/>
            </w:pPr>
            <w:r>
              <w:rPr>
                <w:rFonts w:ascii="Times New Roman"/>
                <w:b w:val="false"/>
                <w:i w:val="false"/>
                <w:color w:val="000000"/>
                <w:sz w:val="20"/>
              </w:rPr>
              <w:t>
 </w:t>
            </w:r>
          </w:p>
          <w:bookmarkEnd w:id="51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326 587,0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513"/>
          <w:p>
            <w:pPr>
              <w:spacing w:after="20"/>
              <w:ind w:left="20"/>
              <w:jc w:val="both"/>
            </w:pPr>
            <w:r>
              <w:rPr>
                <w:rFonts w:ascii="Times New Roman"/>
                <w:b w:val="false"/>
                <w:i w:val="false"/>
                <w:color w:val="000000"/>
                <w:sz w:val="20"/>
              </w:rPr>
              <w:t>
 </w:t>
            </w:r>
          </w:p>
          <w:bookmarkEnd w:id="51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514"/>
          <w:p>
            <w:pPr>
              <w:spacing w:after="20"/>
              <w:ind w:left="20"/>
              <w:jc w:val="both"/>
            </w:pPr>
            <w:r>
              <w:rPr>
                <w:rFonts w:ascii="Times New Roman"/>
                <w:b w:val="false"/>
                <w:i w:val="false"/>
                <w:color w:val="000000"/>
                <w:sz w:val="20"/>
              </w:rPr>
              <w:t>
 </w:t>
            </w:r>
          </w:p>
          <w:bookmarkEnd w:id="51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187 522,0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515"/>
          <w:p>
            <w:pPr>
              <w:spacing w:after="20"/>
              <w:ind w:left="20"/>
              <w:jc w:val="both"/>
            </w:pPr>
            <w:r>
              <w:rPr>
                <w:rFonts w:ascii="Times New Roman"/>
                <w:b w:val="false"/>
                <w:i w:val="false"/>
                <w:color w:val="000000"/>
                <w:sz w:val="20"/>
              </w:rPr>
              <w:t>
 </w:t>
            </w:r>
          </w:p>
          <w:bookmarkEnd w:id="51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109 070,0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516"/>
          <w:p>
            <w:pPr>
              <w:spacing w:after="20"/>
              <w:ind w:left="20"/>
              <w:jc w:val="both"/>
            </w:pPr>
            <w:r>
              <w:rPr>
                <w:rFonts w:ascii="Times New Roman"/>
                <w:b w:val="false"/>
                <w:i w:val="false"/>
                <w:color w:val="000000"/>
                <w:sz w:val="20"/>
              </w:rPr>
              <w:t>
 </w:t>
            </w:r>
          </w:p>
          <w:bookmarkEnd w:id="51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2 911 598,0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517"/>
          <w:p>
            <w:pPr>
              <w:spacing w:after="20"/>
              <w:ind w:left="20"/>
              <w:jc w:val="both"/>
            </w:pPr>
            <w:r>
              <w:rPr>
                <w:rFonts w:ascii="Times New Roman"/>
                <w:b w:val="false"/>
                <w:i w:val="false"/>
                <w:color w:val="000000"/>
                <w:sz w:val="20"/>
              </w:rPr>
              <w:t>
 </w:t>
            </w:r>
          </w:p>
          <w:bookmarkEnd w:id="51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251 918,0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18"/>
          <w:p>
            <w:pPr>
              <w:spacing w:after="20"/>
              <w:ind w:left="20"/>
              <w:jc w:val="both"/>
            </w:pPr>
            <w:r>
              <w:rPr>
                <w:rFonts w:ascii="Times New Roman"/>
                <w:b w:val="false"/>
                <w:i w:val="false"/>
                <w:color w:val="000000"/>
                <w:sz w:val="20"/>
              </w:rPr>
              <w:t>
 </w:t>
            </w:r>
          </w:p>
          <w:bookmarkEnd w:id="51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99 899,0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519"/>
          <w:p>
            <w:pPr>
              <w:spacing w:after="20"/>
              <w:ind w:left="20"/>
              <w:jc w:val="both"/>
            </w:pPr>
            <w:r>
              <w:rPr>
                <w:rFonts w:ascii="Times New Roman"/>
                <w:b w:val="false"/>
                <w:i w:val="false"/>
                <w:color w:val="000000"/>
                <w:sz w:val="20"/>
              </w:rPr>
              <w:t>
 </w:t>
            </w:r>
          </w:p>
          <w:bookmarkEnd w:id="51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2 559 781,0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520"/>
          <w:p>
            <w:pPr>
              <w:spacing w:after="20"/>
              <w:ind w:left="20"/>
              <w:jc w:val="both"/>
            </w:pPr>
            <w:r>
              <w:rPr>
                <w:rFonts w:ascii="Times New Roman"/>
                <w:b w:val="false"/>
                <w:i w:val="false"/>
                <w:color w:val="000000"/>
                <w:sz w:val="20"/>
              </w:rPr>
              <w:t>
 </w:t>
            </w:r>
          </w:p>
          <w:bookmarkEnd w:id="52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3 918 025,0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21"/>
          <w:p>
            <w:pPr>
              <w:spacing w:after="20"/>
              <w:ind w:left="20"/>
              <w:jc w:val="both"/>
            </w:pPr>
            <w:r>
              <w:rPr>
                <w:rFonts w:ascii="Times New Roman"/>
                <w:b w:val="false"/>
                <w:i w:val="false"/>
                <w:color w:val="000000"/>
                <w:sz w:val="20"/>
              </w:rPr>
              <w:t>
 </w:t>
            </w:r>
          </w:p>
          <w:bookmarkEnd w:id="52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2 664 281,0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522"/>
          <w:p>
            <w:pPr>
              <w:spacing w:after="20"/>
              <w:ind w:left="20"/>
              <w:jc w:val="both"/>
            </w:pPr>
            <w:r>
              <w:rPr>
                <w:rFonts w:ascii="Times New Roman"/>
                <w:b w:val="false"/>
                <w:i w:val="false"/>
                <w:color w:val="000000"/>
                <w:sz w:val="20"/>
              </w:rPr>
              <w:t>
 </w:t>
            </w:r>
          </w:p>
          <w:bookmarkEnd w:id="52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1 253 744,0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23"/>
          <w:p>
            <w:pPr>
              <w:spacing w:after="20"/>
              <w:ind w:left="20"/>
              <w:jc w:val="both"/>
            </w:pPr>
            <w:r>
              <w:rPr>
                <w:rFonts w:ascii="Times New Roman"/>
                <w:b w:val="false"/>
                <w:i w:val="false"/>
                <w:color w:val="000000"/>
                <w:sz w:val="20"/>
              </w:rPr>
              <w:t>
 </w:t>
            </w:r>
          </w:p>
          <w:bookmarkEnd w:id="52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24"/>
          <w:p>
            <w:pPr>
              <w:spacing w:after="20"/>
              <w:ind w:left="20"/>
              <w:jc w:val="both"/>
            </w:pPr>
            <w:r>
              <w:rPr>
                <w:rFonts w:ascii="Times New Roman"/>
                <w:b w:val="false"/>
                <w:i w:val="false"/>
                <w:color w:val="000000"/>
                <w:sz w:val="20"/>
              </w:rPr>
              <w:t>
 </w:t>
            </w:r>
          </w:p>
          <w:bookmarkEnd w:id="52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25"/>
          <w:p>
            <w:pPr>
              <w:spacing w:after="20"/>
              <w:ind w:left="20"/>
              <w:jc w:val="both"/>
            </w:pPr>
            <w:r>
              <w:rPr>
                <w:rFonts w:ascii="Times New Roman"/>
                <w:b w:val="false"/>
                <w:i w:val="false"/>
                <w:color w:val="000000"/>
                <w:sz w:val="20"/>
              </w:rPr>
              <w:t>
10</w:t>
            </w:r>
          </w:p>
          <w:bookmarkEnd w:id="52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8 703 458,0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26"/>
          <w:p>
            <w:pPr>
              <w:spacing w:after="20"/>
              <w:ind w:left="20"/>
              <w:jc w:val="both"/>
            </w:pPr>
            <w:r>
              <w:rPr>
                <w:rFonts w:ascii="Times New Roman"/>
                <w:b w:val="false"/>
                <w:i w:val="false"/>
                <w:color w:val="000000"/>
                <w:sz w:val="20"/>
              </w:rPr>
              <w:t>
 </w:t>
            </w:r>
          </w:p>
          <w:bookmarkEnd w:id="52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27"/>
          <w:p>
            <w:pPr>
              <w:spacing w:after="20"/>
              <w:ind w:left="20"/>
              <w:jc w:val="both"/>
            </w:pPr>
            <w:r>
              <w:rPr>
                <w:rFonts w:ascii="Times New Roman"/>
                <w:b w:val="false"/>
                <w:i w:val="false"/>
                <w:color w:val="000000"/>
                <w:sz w:val="20"/>
              </w:rPr>
              <w:t>
 </w:t>
            </w:r>
          </w:p>
          <w:bookmarkEnd w:id="52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28"/>
          <w:p>
            <w:pPr>
              <w:spacing w:after="20"/>
              <w:ind w:left="20"/>
              <w:jc w:val="both"/>
            </w:pPr>
            <w:r>
              <w:rPr>
                <w:rFonts w:ascii="Times New Roman"/>
                <w:b w:val="false"/>
                <w:i w:val="false"/>
                <w:color w:val="000000"/>
                <w:sz w:val="20"/>
              </w:rPr>
              <w:t>
 </w:t>
            </w:r>
          </w:p>
          <w:bookmarkEnd w:id="52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1 424 976,0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29"/>
          <w:p>
            <w:pPr>
              <w:spacing w:after="20"/>
              <w:ind w:left="20"/>
              <w:jc w:val="both"/>
            </w:pPr>
            <w:r>
              <w:rPr>
                <w:rFonts w:ascii="Times New Roman"/>
                <w:b w:val="false"/>
                <w:i w:val="false"/>
                <w:color w:val="000000"/>
                <w:sz w:val="20"/>
              </w:rPr>
              <w:t>
 </w:t>
            </w:r>
          </w:p>
          <w:bookmarkEnd w:id="52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86 591,0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30"/>
          <w:p>
            <w:pPr>
              <w:spacing w:after="20"/>
              <w:ind w:left="20"/>
              <w:jc w:val="both"/>
            </w:pPr>
            <w:r>
              <w:rPr>
                <w:rFonts w:ascii="Times New Roman"/>
                <w:b w:val="false"/>
                <w:i w:val="false"/>
                <w:color w:val="000000"/>
                <w:sz w:val="20"/>
              </w:rPr>
              <w:t>
 </w:t>
            </w:r>
          </w:p>
          <w:bookmarkEnd w:id="53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31"/>
          <w:p>
            <w:pPr>
              <w:spacing w:after="20"/>
              <w:ind w:left="20"/>
              <w:jc w:val="both"/>
            </w:pPr>
            <w:r>
              <w:rPr>
                <w:rFonts w:ascii="Times New Roman"/>
                <w:b w:val="false"/>
                <w:i w:val="false"/>
                <w:color w:val="000000"/>
                <w:sz w:val="20"/>
              </w:rPr>
              <w:t>
 </w:t>
            </w:r>
          </w:p>
          <w:bookmarkEnd w:id="53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726 065,0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32"/>
          <w:p>
            <w:pPr>
              <w:spacing w:after="20"/>
              <w:ind w:left="20"/>
              <w:jc w:val="both"/>
            </w:pPr>
            <w:r>
              <w:rPr>
                <w:rFonts w:ascii="Times New Roman"/>
                <w:b w:val="false"/>
                <w:i w:val="false"/>
                <w:color w:val="000000"/>
                <w:sz w:val="20"/>
              </w:rPr>
              <w:t>
 </w:t>
            </w:r>
          </w:p>
          <w:bookmarkEnd w:id="53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33"/>
          <w:p>
            <w:pPr>
              <w:spacing w:after="20"/>
              <w:ind w:left="20"/>
              <w:jc w:val="both"/>
            </w:pPr>
            <w:r>
              <w:rPr>
                <w:rFonts w:ascii="Times New Roman"/>
                <w:b w:val="false"/>
                <w:i w:val="false"/>
                <w:color w:val="000000"/>
                <w:sz w:val="20"/>
              </w:rPr>
              <w:t>
 </w:t>
            </w:r>
          </w:p>
          <w:bookmarkEnd w:id="53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472 104,0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34"/>
          <w:p>
            <w:pPr>
              <w:spacing w:after="20"/>
              <w:ind w:left="20"/>
              <w:jc w:val="both"/>
            </w:pPr>
            <w:r>
              <w:rPr>
                <w:rFonts w:ascii="Times New Roman"/>
                <w:b w:val="false"/>
                <w:i w:val="false"/>
                <w:color w:val="000000"/>
                <w:sz w:val="20"/>
              </w:rPr>
              <w:t>
 </w:t>
            </w:r>
          </w:p>
          <w:bookmarkEnd w:id="53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121 188,0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35"/>
          <w:p>
            <w:pPr>
              <w:spacing w:after="20"/>
              <w:ind w:left="20"/>
              <w:jc w:val="both"/>
            </w:pPr>
            <w:r>
              <w:rPr>
                <w:rFonts w:ascii="Times New Roman"/>
                <w:b w:val="false"/>
                <w:i w:val="false"/>
                <w:color w:val="000000"/>
                <w:sz w:val="20"/>
              </w:rPr>
              <w:t>
 </w:t>
            </w:r>
          </w:p>
          <w:bookmarkEnd w:id="53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6 879 806,0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36"/>
          <w:p>
            <w:pPr>
              <w:spacing w:after="20"/>
              <w:ind w:left="20"/>
              <w:jc w:val="both"/>
            </w:pPr>
            <w:r>
              <w:rPr>
                <w:rFonts w:ascii="Times New Roman"/>
                <w:b w:val="false"/>
                <w:i w:val="false"/>
                <w:color w:val="000000"/>
                <w:sz w:val="20"/>
              </w:rPr>
              <w:t>
 </w:t>
            </w:r>
          </w:p>
          <w:bookmarkEnd w:id="53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132 647,0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37"/>
          <w:p>
            <w:pPr>
              <w:spacing w:after="20"/>
              <w:ind w:left="20"/>
              <w:jc w:val="both"/>
            </w:pPr>
            <w:r>
              <w:rPr>
                <w:rFonts w:ascii="Times New Roman"/>
                <w:b w:val="false"/>
                <w:i w:val="false"/>
                <w:color w:val="000000"/>
                <w:sz w:val="20"/>
              </w:rPr>
              <w:t>
 </w:t>
            </w:r>
          </w:p>
          <w:bookmarkEnd w:id="53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70 280,0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38"/>
          <w:p>
            <w:pPr>
              <w:spacing w:after="20"/>
              <w:ind w:left="20"/>
              <w:jc w:val="both"/>
            </w:pPr>
            <w:r>
              <w:rPr>
                <w:rFonts w:ascii="Times New Roman"/>
                <w:b w:val="false"/>
                <w:i w:val="false"/>
                <w:color w:val="000000"/>
                <w:sz w:val="20"/>
              </w:rPr>
              <w:t>
 </w:t>
            </w:r>
          </w:p>
          <w:bookmarkEnd w:id="53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421 133,0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39"/>
          <w:p>
            <w:pPr>
              <w:spacing w:after="20"/>
              <w:ind w:left="20"/>
              <w:jc w:val="both"/>
            </w:pPr>
            <w:r>
              <w:rPr>
                <w:rFonts w:ascii="Times New Roman"/>
                <w:b w:val="false"/>
                <w:i w:val="false"/>
                <w:color w:val="000000"/>
                <w:sz w:val="20"/>
              </w:rPr>
              <w:t>
 </w:t>
            </w:r>
          </w:p>
          <w:bookmarkEnd w:id="53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40"/>
          <w:p>
            <w:pPr>
              <w:spacing w:after="20"/>
              <w:ind w:left="20"/>
              <w:jc w:val="both"/>
            </w:pPr>
            <w:r>
              <w:rPr>
                <w:rFonts w:ascii="Times New Roman"/>
                <w:b w:val="false"/>
                <w:i w:val="false"/>
                <w:color w:val="000000"/>
                <w:sz w:val="20"/>
              </w:rPr>
              <w:t>
 </w:t>
            </w:r>
          </w:p>
          <w:bookmarkEnd w:id="54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2 113 640,0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41"/>
          <w:p>
            <w:pPr>
              <w:spacing w:after="20"/>
              <w:ind w:left="20"/>
              <w:jc w:val="both"/>
            </w:pPr>
            <w:r>
              <w:rPr>
                <w:rFonts w:ascii="Times New Roman"/>
                <w:b w:val="false"/>
                <w:i w:val="false"/>
                <w:color w:val="000000"/>
                <w:sz w:val="20"/>
              </w:rPr>
              <w:t>
 </w:t>
            </w:r>
          </w:p>
          <w:bookmarkEnd w:id="54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42"/>
          <w:p>
            <w:pPr>
              <w:spacing w:after="20"/>
              <w:ind w:left="20"/>
              <w:jc w:val="both"/>
            </w:pPr>
            <w:r>
              <w:rPr>
                <w:rFonts w:ascii="Times New Roman"/>
                <w:b w:val="false"/>
                <w:i w:val="false"/>
                <w:color w:val="000000"/>
                <w:sz w:val="20"/>
              </w:rPr>
              <w:t>
 </w:t>
            </w:r>
          </w:p>
          <w:bookmarkEnd w:id="54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499 974,0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43"/>
          <w:p>
            <w:pPr>
              <w:spacing w:after="20"/>
              <w:ind w:left="20"/>
              <w:jc w:val="both"/>
            </w:pPr>
            <w:r>
              <w:rPr>
                <w:rFonts w:ascii="Times New Roman"/>
                <w:b w:val="false"/>
                <w:i w:val="false"/>
                <w:color w:val="000000"/>
                <w:sz w:val="20"/>
              </w:rPr>
              <w:t>
 </w:t>
            </w:r>
          </w:p>
          <w:bookmarkEnd w:id="54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44"/>
          <w:p>
            <w:pPr>
              <w:spacing w:after="20"/>
              <w:ind w:left="20"/>
              <w:jc w:val="both"/>
            </w:pPr>
            <w:r>
              <w:rPr>
                <w:rFonts w:ascii="Times New Roman"/>
                <w:b w:val="false"/>
                <w:i w:val="false"/>
                <w:color w:val="000000"/>
                <w:sz w:val="20"/>
              </w:rPr>
              <w:t>
 </w:t>
            </w:r>
          </w:p>
          <w:bookmarkEnd w:id="54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45"/>
          <w:p>
            <w:pPr>
              <w:spacing w:after="20"/>
              <w:ind w:left="20"/>
              <w:jc w:val="both"/>
            </w:pPr>
            <w:r>
              <w:rPr>
                <w:rFonts w:ascii="Times New Roman"/>
                <w:b w:val="false"/>
                <w:i w:val="false"/>
                <w:color w:val="000000"/>
                <w:sz w:val="20"/>
              </w:rPr>
              <w:t>
 </w:t>
            </w:r>
          </w:p>
          <w:bookmarkEnd w:id="54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1 207 674,0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46"/>
          <w:p>
            <w:pPr>
              <w:spacing w:after="20"/>
              <w:ind w:left="20"/>
              <w:jc w:val="both"/>
            </w:pPr>
            <w:r>
              <w:rPr>
                <w:rFonts w:ascii="Times New Roman"/>
                <w:b w:val="false"/>
                <w:i w:val="false"/>
                <w:color w:val="000000"/>
                <w:sz w:val="20"/>
              </w:rPr>
              <w:t>
 </w:t>
            </w:r>
          </w:p>
          <w:bookmarkEnd w:id="54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47"/>
          <w:p>
            <w:pPr>
              <w:spacing w:after="20"/>
              <w:ind w:left="20"/>
              <w:jc w:val="both"/>
            </w:pPr>
            <w:r>
              <w:rPr>
                <w:rFonts w:ascii="Times New Roman"/>
                <w:b w:val="false"/>
                <w:i w:val="false"/>
                <w:color w:val="000000"/>
                <w:sz w:val="20"/>
              </w:rPr>
              <w:t>
 </w:t>
            </w:r>
          </w:p>
          <w:bookmarkEnd w:id="54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474 626,0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48"/>
          <w:p>
            <w:pPr>
              <w:spacing w:after="20"/>
              <w:ind w:left="20"/>
              <w:jc w:val="both"/>
            </w:pPr>
            <w:r>
              <w:rPr>
                <w:rFonts w:ascii="Times New Roman"/>
                <w:b w:val="false"/>
                <w:i w:val="false"/>
                <w:color w:val="000000"/>
                <w:sz w:val="20"/>
              </w:rPr>
              <w:t>
 </w:t>
            </w:r>
          </w:p>
          <w:bookmarkEnd w:id="54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49"/>
          <w:p>
            <w:pPr>
              <w:spacing w:after="20"/>
              <w:ind w:left="20"/>
              <w:jc w:val="both"/>
            </w:pPr>
            <w:r>
              <w:rPr>
                <w:rFonts w:ascii="Times New Roman"/>
                <w:b w:val="false"/>
                <w:i w:val="false"/>
                <w:color w:val="000000"/>
                <w:sz w:val="20"/>
              </w:rPr>
              <w:t>
 </w:t>
            </w:r>
          </w:p>
          <w:bookmarkEnd w:id="54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1 492 737,0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50"/>
          <w:p>
            <w:pPr>
              <w:spacing w:after="20"/>
              <w:ind w:left="20"/>
              <w:jc w:val="both"/>
            </w:pPr>
            <w:r>
              <w:rPr>
                <w:rFonts w:ascii="Times New Roman"/>
                <w:b w:val="false"/>
                <w:i w:val="false"/>
                <w:color w:val="000000"/>
                <w:sz w:val="20"/>
              </w:rPr>
              <w:t>
 </w:t>
            </w:r>
          </w:p>
          <w:bookmarkEnd w:id="55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51"/>
          <w:p>
            <w:pPr>
              <w:spacing w:after="20"/>
              <w:ind w:left="20"/>
              <w:jc w:val="both"/>
            </w:pPr>
            <w:r>
              <w:rPr>
                <w:rFonts w:ascii="Times New Roman"/>
                <w:b w:val="false"/>
                <w:i w:val="false"/>
                <w:color w:val="000000"/>
                <w:sz w:val="20"/>
              </w:rPr>
              <w:t>
 </w:t>
            </w:r>
          </w:p>
          <w:bookmarkEnd w:id="55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336 762,0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52"/>
          <w:p>
            <w:pPr>
              <w:spacing w:after="20"/>
              <w:ind w:left="20"/>
              <w:jc w:val="both"/>
            </w:pPr>
            <w:r>
              <w:rPr>
                <w:rFonts w:ascii="Times New Roman"/>
                <w:b w:val="false"/>
                <w:i w:val="false"/>
                <w:color w:val="000000"/>
                <w:sz w:val="20"/>
              </w:rPr>
              <w:t>
 </w:t>
            </w:r>
          </w:p>
          <w:bookmarkEnd w:id="55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42 527,0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53"/>
          <w:p>
            <w:pPr>
              <w:spacing w:after="20"/>
              <w:ind w:left="20"/>
              <w:jc w:val="both"/>
            </w:pPr>
            <w:r>
              <w:rPr>
                <w:rFonts w:ascii="Times New Roman"/>
                <w:b w:val="false"/>
                <w:i w:val="false"/>
                <w:color w:val="000000"/>
                <w:sz w:val="20"/>
              </w:rPr>
              <w:t>
 </w:t>
            </w:r>
          </w:p>
          <w:bookmarkEnd w:id="55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296 542,0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54"/>
          <w:p>
            <w:pPr>
              <w:spacing w:after="20"/>
              <w:ind w:left="20"/>
              <w:jc w:val="both"/>
            </w:pPr>
            <w:r>
              <w:rPr>
                <w:rFonts w:ascii="Times New Roman"/>
                <w:b w:val="false"/>
                <w:i w:val="false"/>
                <w:color w:val="000000"/>
                <w:sz w:val="20"/>
              </w:rPr>
              <w:t>
 </w:t>
            </w:r>
          </w:p>
          <w:bookmarkEnd w:id="55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46 252,0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55"/>
          <w:p>
            <w:pPr>
              <w:spacing w:after="20"/>
              <w:ind w:left="20"/>
              <w:jc w:val="both"/>
            </w:pPr>
            <w:r>
              <w:rPr>
                <w:rFonts w:ascii="Times New Roman"/>
                <w:b w:val="false"/>
                <w:i w:val="false"/>
                <w:color w:val="000000"/>
                <w:sz w:val="20"/>
              </w:rPr>
              <w:t>
 </w:t>
            </w:r>
          </w:p>
          <w:bookmarkEnd w:id="55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56"/>
          <w:p>
            <w:pPr>
              <w:spacing w:after="20"/>
              <w:ind w:left="20"/>
              <w:jc w:val="both"/>
            </w:pPr>
            <w:r>
              <w:rPr>
                <w:rFonts w:ascii="Times New Roman"/>
                <w:b w:val="false"/>
                <w:i w:val="false"/>
                <w:color w:val="000000"/>
                <w:sz w:val="20"/>
              </w:rPr>
              <w:t>
 </w:t>
            </w:r>
          </w:p>
          <w:bookmarkEnd w:id="55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244 327,0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57"/>
          <w:p>
            <w:pPr>
              <w:spacing w:after="20"/>
              <w:ind w:left="20"/>
              <w:jc w:val="both"/>
            </w:pPr>
            <w:r>
              <w:rPr>
                <w:rFonts w:ascii="Times New Roman"/>
                <w:b w:val="false"/>
                <w:i w:val="false"/>
                <w:color w:val="000000"/>
                <w:sz w:val="20"/>
              </w:rPr>
              <w:t>
 </w:t>
            </w:r>
          </w:p>
          <w:bookmarkEnd w:id="55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58"/>
          <w:p>
            <w:pPr>
              <w:spacing w:after="20"/>
              <w:ind w:left="20"/>
              <w:jc w:val="both"/>
            </w:pPr>
            <w:r>
              <w:rPr>
                <w:rFonts w:ascii="Times New Roman"/>
                <w:b w:val="false"/>
                <w:i w:val="false"/>
                <w:color w:val="000000"/>
                <w:sz w:val="20"/>
              </w:rPr>
              <w:t>
 </w:t>
            </w:r>
          </w:p>
          <w:bookmarkEnd w:id="55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59"/>
          <w:p>
            <w:pPr>
              <w:spacing w:after="20"/>
              <w:ind w:left="20"/>
              <w:jc w:val="both"/>
            </w:pPr>
            <w:r>
              <w:rPr>
                <w:rFonts w:ascii="Times New Roman"/>
                <w:b w:val="false"/>
                <w:i w:val="false"/>
                <w:color w:val="000000"/>
                <w:sz w:val="20"/>
              </w:rPr>
              <w:t>
11</w:t>
            </w:r>
          </w:p>
          <w:bookmarkEnd w:id="55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181 842,0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60"/>
          <w:p>
            <w:pPr>
              <w:spacing w:after="20"/>
              <w:ind w:left="20"/>
              <w:jc w:val="both"/>
            </w:pPr>
            <w:r>
              <w:rPr>
                <w:rFonts w:ascii="Times New Roman"/>
                <w:b w:val="false"/>
                <w:i w:val="false"/>
                <w:color w:val="000000"/>
                <w:sz w:val="20"/>
              </w:rPr>
              <w:t>
 </w:t>
            </w:r>
          </w:p>
          <w:bookmarkEnd w:id="56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113 851,0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61"/>
          <w:p>
            <w:pPr>
              <w:spacing w:after="20"/>
              <w:ind w:left="20"/>
              <w:jc w:val="both"/>
            </w:pPr>
            <w:r>
              <w:rPr>
                <w:rFonts w:ascii="Times New Roman"/>
                <w:b w:val="false"/>
                <w:i w:val="false"/>
                <w:color w:val="000000"/>
                <w:sz w:val="20"/>
              </w:rPr>
              <w:t>
 </w:t>
            </w:r>
          </w:p>
          <w:bookmarkEnd w:id="56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113 851,0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62"/>
          <w:p>
            <w:pPr>
              <w:spacing w:after="20"/>
              <w:ind w:left="20"/>
              <w:jc w:val="both"/>
            </w:pPr>
            <w:r>
              <w:rPr>
                <w:rFonts w:ascii="Times New Roman"/>
                <w:b w:val="false"/>
                <w:i w:val="false"/>
                <w:color w:val="000000"/>
                <w:sz w:val="20"/>
              </w:rPr>
              <w:t>
 </w:t>
            </w:r>
          </w:p>
          <w:bookmarkEnd w:id="56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67 991,0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63"/>
          <w:p>
            <w:pPr>
              <w:spacing w:after="20"/>
              <w:ind w:left="20"/>
              <w:jc w:val="both"/>
            </w:pPr>
            <w:r>
              <w:rPr>
                <w:rFonts w:ascii="Times New Roman"/>
                <w:b w:val="false"/>
                <w:i w:val="false"/>
                <w:color w:val="000000"/>
                <w:sz w:val="20"/>
              </w:rPr>
              <w:t>
 </w:t>
            </w:r>
          </w:p>
          <w:bookmarkEnd w:id="56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67 991,0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64"/>
          <w:p>
            <w:pPr>
              <w:spacing w:after="20"/>
              <w:ind w:left="20"/>
              <w:jc w:val="both"/>
            </w:pPr>
            <w:r>
              <w:rPr>
                <w:rFonts w:ascii="Times New Roman"/>
                <w:b w:val="false"/>
                <w:i w:val="false"/>
                <w:color w:val="000000"/>
                <w:sz w:val="20"/>
              </w:rPr>
              <w:t>
12</w:t>
            </w:r>
          </w:p>
          <w:bookmarkEnd w:id="56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19 248 375,0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65"/>
          <w:p>
            <w:pPr>
              <w:spacing w:after="20"/>
              <w:ind w:left="20"/>
              <w:jc w:val="both"/>
            </w:pPr>
            <w:r>
              <w:rPr>
                <w:rFonts w:ascii="Times New Roman"/>
                <w:b w:val="false"/>
                <w:i w:val="false"/>
                <w:color w:val="000000"/>
                <w:sz w:val="20"/>
              </w:rPr>
              <w:t>
 </w:t>
            </w:r>
          </w:p>
          <w:bookmarkEnd w:id="56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19 248 375,0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66"/>
          <w:p>
            <w:pPr>
              <w:spacing w:after="20"/>
              <w:ind w:left="20"/>
              <w:jc w:val="both"/>
            </w:pPr>
            <w:r>
              <w:rPr>
                <w:rFonts w:ascii="Times New Roman"/>
                <w:b w:val="false"/>
                <w:i w:val="false"/>
                <w:color w:val="000000"/>
                <w:sz w:val="20"/>
              </w:rPr>
              <w:t>
 </w:t>
            </w:r>
          </w:p>
          <w:bookmarkEnd w:id="56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67"/>
          <w:p>
            <w:pPr>
              <w:spacing w:after="20"/>
              <w:ind w:left="20"/>
              <w:jc w:val="both"/>
            </w:pPr>
            <w:r>
              <w:rPr>
                <w:rFonts w:ascii="Times New Roman"/>
                <w:b w:val="false"/>
                <w:i w:val="false"/>
                <w:color w:val="000000"/>
                <w:sz w:val="20"/>
              </w:rPr>
              <w:t>
 </w:t>
            </w:r>
          </w:p>
          <w:bookmarkEnd w:id="56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14 911 257,0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68"/>
          <w:p>
            <w:pPr>
              <w:spacing w:after="20"/>
              <w:ind w:left="20"/>
              <w:jc w:val="both"/>
            </w:pPr>
            <w:r>
              <w:rPr>
                <w:rFonts w:ascii="Times New Roman"/>
                <w:b w:val="false"/>
                <w:i w:val="false"/>
                <w:color w:val="000000"/>
                <w:sz w:val="20"/>
              </w:rPr>
              <w:t>
 </w:t>
            </w:r>
          </w:p>
          <w:bookmarkEnd w:id="56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145 850,0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69"/>
          <w:p>
            <w:pPr>
              <w:spacing w:after="20"/>
              <w:ind w:left="20"/>
              <w:jc w:val="both"/>
            </w:pPr>
            <w:r>
              <w:rPr>
                <w:rFonts w:ascii="Times New Roman"/>
                <w:b w:val="false"/>
                <w:i w:val="false"/>
                <w:color w:val="000000"/>
                <w:sz w:val="20"/>
              </w:rPr>
              <w:t>
 </w:t>
            </w:r>
          </w:p>
          <w:bookmarkEnd w:id="56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70"/>
          <w:p>
            <w:pPr>
              <w:spacing w:after="20"/>
              <w:ind w:left="20"/>
              <w:jc w:val="both"/>
            </w:pPr>
            <w:r>
              <w:rPr>
                <w:rFonts w:ascii="Times New Roman"/>
                <w:b w:val="false"/>
                <w:i w:val="false"/>
                <w:color w:val="000000"/>
                <w:sz w:val="20"/>
              </w:rPr>
              <w:t>
 </w:t>
            </w:r>
          </w:p>
          <w:bookmarkEnd w:id="57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1 412 882,0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71"/>
          <w:p>
            <w:pPr>
              <w:spacing w:after="20"/>
              <w:ind w:left="20"/>
              <w:jc w:val="both"/>
            </w:pPr>
            <w:r>
              <w:rPr>
                <w:rFonts w:ascii="Times New Roman"/>
                <w:b w:val="false"/>
                <w:i w:val="false"/>
                <w:color w:val="000000"/>
                <w:sz w:val="20"/>
              </w:rPr>
              <w:t>
 </w:t>
            </w:r>
          </w:p>
          <w:bookmarkEnd w:id="57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2 051 121,0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72"/>
          <w:p>
            <w:pPr>
              <w:spacing w:after="20"/>
              <w:ind w:left="20"/>
              <w:jc w:val="both"/>
            </w:pPr>
            <w:r>
              <w:rPr>
                <w:rFonts w:ascii="Times New Roman"/>
                <w:b w:val="false"/>
                <w:i w:val="false"/>
                <w:color w:val="000000"/>
                <w:sz w:val="20"/>
              </w:rPr>
              <w:t>
 </w:t>
            </w:r>
          </w:p>
          <w:bookmarkEnd w:id="57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645 197,0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73"/>
          <w:p>
            <w:pPr>
              <w:spacing w:after="20"/>
              <w:ind w:left="20"/>
              <w:jc w:val="both"/>
            </w:pPr>
            <w:r>
              <w:rPr>
                <w:rFonts w:ascii="Times New Roman"/>
                <w:b w:val="false"/>
                <w:i w:val="false"/>
                <w:color w:val="000000"/>
                <w:sz w:val="20"/>
              </w:rPr>
              <w:t>
13</w:t>
            </w:r>
          </w:p>
          <w:bookmarkEnd w:id="57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6 161 625,0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74"/>
          <w:p>
            <w:pPr>
              <w:spacing w:after="20"/>
              <w:ind w:left="20"/>
              <w:jc w:val="both"/>
            </w:pPr>
            <w:r>
              <w:rPr>
                <w:rFonts w:ascii="Times New Roman"/>
                <w:b w:val="false"/>
                <w:i w:val="false"/>
                <w:color w:val="000000"/>
                <w:sz w:val="20"/>
              </w:rPr>
              <w:t>
 </w:t>
            </w:r>
          </w:p>
          <w:bookmarkEnd w:id="57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365 013,0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75"/>
          <w:p>
            <w:pPr>
              <w:spacing w:after="20"/>
              <w:ind w:left="20"/>
              <w:jc w:val="both"/>
            </w:pPr>
            <w:r>
              <w:rPr>
                <w:rFonts w:ascii="Times New Roman"/>
                <w:b w:val="false"/>
                <w:i w:val="false"/>
                <w:color w:val="000000"/>
                <w:sz w:val="20"/>
              </w:rPr>
              <w:t>
 </w:t>
            </w:r>
          </w:p>
          <w:bookmarkEnd w:id="57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365 013,0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76"/>
          <w:p>
            <w:pPr>
              <w:spacing w:after="20"/>
              <w:ind w:left="20"/>
              <w:jc w:val="both"/>
            </w:pPr>
            <w:r>
              <w:rPr>
                <w:rFonts w:ascii="Times New Roman"/>
                <w:b w:val="false"/>
                <w:i w:val="false"/>
                <w:color w:val="000000"/>
                <w:sz w:val="20"/>
              </w:rPr>
              <w:t>
 </w:t>
            </w:r>
          </w:p>
          <w:bookmarkEnd w:id="57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207 752,0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77"/>
          <w:p>
            <w:pPr>
              <w:spacing w:after="20"/>
              <w:ind w:left="20"/>
              <w:jc w:val="both"/>
            </w:pPr>
            <w:r>
              <w:rPr>
                <w:rFonts w:ascii="Times New Roman"/>
                <w:b w:val="false"/>
                <w:i w:val="false"/>
                <w:color w:val="000000"/>
                <w:sz w:val="20"/>
              </w:rPr>
              <w:t>
 </w:t>
            </w:r>
          </w:p>
          <w:bookmarkEnd w:id="57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207 752,0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78"/>
          <w:p>
            <w:pPr>
              <w:spacing w:after="20"/>
              <w:ind w:left="20"/>
              <w:jc w:val="both"/>
            </w:pPr>
            <w:r>
              <w:rPr>
                <w:rFonts w:ascii="Times New Roman"/>
                <w:b w:val="false"/>
                <w:i w:val="false"/>
                <w:color w:val="000000"/>
                <w:sz w:val="20"/>
              </w:rPr>
              <w:t>
 </w:t>
            </w:r>
          </w:p>
          <w:bookmarkEnd w:id="57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4 711 311,0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79"/>
          <w:p>
            <w:pPr>
              <w:spacing w:after="20"/>
              <w:ind w:left="20"/>
              <w:jc w:val="both"/>
            </w:pPr>
            <w:r>
              <w:rPr>
                <w:rFonts w:ascii="Times New Roman"/>
                <w:b w:val="false"/>
                <w:i w:val="false"/>
                <w:color w:val="000000"/>
                <w:sz w:val="20"/>
              </w:rPr>
              <w:t>
 </w:t>
            </w:r>
          </w:p>
          <w:bookmarkEnd w:id="57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4 711 311,0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80"/>
          <w:p>
            <w:pPr>
              <w:spacing w:after="20"/>
              <w:ind w:left="20"/>
              <w:jc w:val="both"/>
            </w:pPr>
            <w:r>
              <w:rPr>
                <w:rFonts w:ascii="Times New Roman"/>
                <w:b w:val="false"/>
                <w:i w:val="false"/>
                <w:color w:val="000000"/>
                <w:sz w:val="20"/>
              </w:rPr>
              <w:t>
 </w:t>
            </w:r>
          </w:p>
          <w:bookmarkEnd w:id="58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96 866,0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81"/>
          <w:p>
            <w:pPr>
              <w:spacing w:after="20"/>
              <w:ind w:left="20"/>
              <w:jc w:val="both"/>
            </w:pPr>
            <w:r>
              <w:rPr>
                <w:rFonts w:ascii="Times New Roman"/>
                <w:b w:val="false"/>
                <w:i w:val="false"/>
                <w:color w:val="000000"/>
                <w:sz w:val="20"/>
              </w:rPr>
              <w:t>
 </w:t>
            </w:r>
          </w:p>
          <w:bookmarkEnd w:id="58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индустриялық-инновациялық қызметті дамыту саласындағы мемлекеттік саясатты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96 866,0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82"/>
          <w:p>
            <w:pPr>
              <w:spacing w:after="20"/>
              <w:ind w:left="20"/>
              <w:jc w:val="both"/>
            </w:pPr>
            <w:r>
              <w:rPr>
                <w:rFonts w:ascii="Times New Roman"/>
                <w:b w:val="false"/>
                <w:i w:val="false"/>
                <w:color w:val="000000"/>
                <w:sz w:val="20"/>
              </w:rPr>
              <w:t>
 </w:t>
            </w:r>
          </w:p>
          <w:bookmarkEnd w:id="58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780 683,0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83"/>
          <w:p>
            <w:pPr>
              <w:spacing w:after="20"/>
              <w:ind w:left="20"/>
              <w:jc w:val="both"/>
            </w:pPr>
            <w:r>
              <w:rPr>
                <w:rFonts w:ascii="Times New Roman"/>
                <w:b w:val="false"/>
                <w:i w:val="false"/>
                <w:color w:val="000000"/>
                <w:sz w:val="20"/>
              </w:rPr>
              <w:t>
 </w:t>
            </w:r>
          </w:p>
          <w:bookmarkEnd w:id="58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84"/>
          <w:p>
            <w:pPr>
              <w:spacing w:after="20"/>
              <w:ind w:left="20"/>
              <w:jc w:val="both"/>
            </w:pPr>
            <w:r>
              <w:rPr>
                <w:rFonts w:ascii="Times New Roman"/>
                <w:b w:val="false"/>
                <w:i w:val="false"/>
                <w:color w:val="000000"/>
                <w:sz w:val="20"/>
              </w:rPr>
              <w:t>
 </w:t>
            </w:r>
          </w:p>
          <w:bookmarkEnd w:id="58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750 619,0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85"/>
          <w:p>
            <w:pPr>
              <w:spacing w:after="20"/>
              <w:ind w:left="20"/>
              <w:jc w:val="both"/>
            </w:pPr>
            <w:r>
              <w:rPr>
                <w:rFonts w:ascii="Times New Roman"/>
                <w:b w:val="false"/>
                <w:i w:val="false"/>
                <w:color w:val="000000"/>
                <w:sz w:val="20"/>
              </w:rPr>
              <w:t>
 </w:t>
            </w:r>
          </w:p>
          <w:bookmarkEnd w:id="58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86"/>
          <w:p>
            <w:pPr>
              <w:spacing w:after="20"/>
              <w:ind w:left="20"/>
              <w:jc w:val="both"/>
            </w:pPr>
            <w:r>
              <w:rPr>
                <w:rFonts w:ascii="Times New Roman"/>
                <w:b w:val="false"/>
                <w:i w:val="false"/>
                <w:color w:val="000000"/>
                <w:sz w:val="20"/>
              </w:rPr>
              <w:t>
 </w:t>
            </w:r>
          </w:p>
          <w:bookmarkEnd w:id="58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87"/>
          <w:p>
            <w:pPr>
              <w:spacing w:after="20"/>
              <w:ind w:left="20"/>
              <w:jc w:val="both"/>
            </w:pPr>
            <w:r>
              <w:rPr>
                <w:rFonts w:ascii="Times New Roman"/>
                <w:b w:val="false"/>
                <w:i w:val="false"/>
                <w:color w:val="000000"/>
                <w:sz w:val="20"/>
              </w:rPr>
              <w:t>
14</w:t>
            </w:r>
          </w:p>
          <w:bookmarkEnd w:id="58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88"/>
          <w:p>
            <w:pPr>
              <w:spacing w:after="20"/>
              <w:ind w:left="20"/>
              <w:jc w:val="both"/>
            </w:pPr>
            <w:r>
              <w:rPr>
                <w:rFonts w:ascii="Times New Roman"/>
                <w:b w:val="false"/>
                <w:i w:val="false"/>
                <w:color w:val="000000"/>
                <w:sz w:val="20"/>
              </w:rPr>
              <w:t>
 </w:t>
            </w:r>
          </w:p>
          <w:bookmarkEnd w:id="58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89"/>
          <w:p>
            <w:pPr>
              <w:spacing w:after="20"/>
              <w:ind w:left="20"/>
              <w:jc w:val="both"/>
            </w:pPr>
            <w:r>
              <w:rPr>
                <w:rFonts w:ascii="Times New Roman"/>
                <w:b w:val="false"/>
                <w:i w:val="false"/>
                <w:color w:val="000000"/>
                <w:sz w:val="20"/>
              </w:rPr>
              <w:t>
 </w:t>
            </w:r>
          </w:p>
          <w:bookmarkEnd w:id="58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90"/>
          <w:p>
            <w:pPr>
              <w:spacing w:after="20"/>
              <w:ind w:left="20"/>
              <w:jc w:val="both"/>
            </w:pPr>
            <w:r>
              <w:rPr>
                <w:rFonts w:ascii="Times New Roman"/>
                <w:b w:val="false"/>
                <w:i w:val="false"/>
                <w:color w:val="000000"/>
                <w:sz w:val="20"/>
              </w:rPr>
              <w:t>
15</w:t>
            </w:r>
          </w:p>
          <w:bookmarkEnd w:id="59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64 194 855,0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91"/>
          <w:p>
            <w:pPr>
              <w:spacing w:after="20"/>
              <w:ind w:left="20"/>
              <w:jc w:val="both"/>
            </w:pPr>
            <w:r>
              <w:rPr>
                <w:rFonts w:ascii="Times New Roman"/>
                <w:b w:val="false"/>
                <w:i w:val="false"/>
                <w:color w:val="000000"/>
                <w:sz w:val="20"/>
              </w:rPr>
              <w:t>
 </w:t>
            </w:r>
          </w:p>
          <w:bookmarkEnd w:id="59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64 194 855,0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92"/>
          <w:p>
            <w:pPr>
              <w:spacing w:after="20"/>
              <w:ind w:left="20"/>
              <w:jc w:val="both"/>
            </w:pPr>
            <w:r>
              <w:rPr>
                <w:rFonts w:ascii="Times New Roman"/>
                <w:b w:val="false"/>
                <w:i w:val="false"/>
                <w:color w:val="000000"/>
                <w:sz w:val="20"/>
              </w:rPr>
              <w:t>
 </w:t>
            </w:r>
          </w:p>
          <w:bookmarkEnd w:id="59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64 194 855,0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93"/>
          <w:p>
            <w:pPr>
              <w:spacing w:after="20"/>
              <w:ind w:left="20"/>
              <w:jc w:val="both"/>
            </w:pPr>
            <w:r>
              <w:rPr>
                <w:rFonts w:ascii="Times New Roman"/>
                <w:b w:val="false"/>
                <w:i w:val="false"/>
                <w:color w:val="000000"/>
                <w:sz w:val="20"/>
              </w:rPr>
              <w:t>
 </w:t>
            </w:r>
          </w:p>
          <w:bookmarkEnd w:id="59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-9 634 185,0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94"/>
          <w:p>
            <w:pPr>
              <w:spacing w:after="20"/>
              <w:ind w:left="20"/>
              <w:jc w:val="both"/>
            </w:pPr>
            <w:r>
              <w:rPr>
                <w:rFonts w:ascii="Times New Roman"/>
                <w:b w:val="false"/>
                <w:i w:val="false"/>
                <w:color w:val="000000"/>
                <w:sz w:val="20"/>
              </w:rPr>
              <w:t>
 </w:t>
            </w:r>
          </w:p>
          <w:bookmarkEnd w:id="59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9 634 185,0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95"/>
          <w:p>
            <w:pPr>
              <w:spacing w:after="20"/>
              <w:ind w:left="20"/>
              <w:jc w:val="both"/>
            </w:pPr>
            <w:r>
              <w:rPr>
                <w:rFonts w:ascii="Times New Roman"/>
                <w:b w:val="false"/>
                <w:i w:val="false"/>
                <w:color w:val="000000"/>
                <w:sz w:val="20"/>
              </w:rPr>
              <w:t>
5</w:t>
            </w:r>
          </w:p>
          <w:bookmarkEnd w:id="59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9 634 185,0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96"/>
          <w:p>
            <w:pPr>
              <w:spacing w:after="20"/>
              <w:ind w:left="20"/>
              <w:jc w:val="both"/>
            </w:pPr>
            <w:r>
              <w:rPr>
                <w:rFonts w:ascii="Times New Roman"/>
                <w:b w:val="false"/>
                <w:i w:val="false"/>
                <w:color w:val="000000"/>
                <w:sz w:val="20"/>
              </w:rPr>
              <w:t>
5</w:t>
            </w:r>
          </w:p>
          <w:bookmarkEnd w:id="59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9 634 185,0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97"/>
          <w:p>
            <w:pPr>
              <w:spacing w:after="20"/>
              <w:ind w:left="20"/>
              <w:jc w:val="both"/>
            </w:pPr>
            <w:r>
              <w:rPr>
                <w:rFonts w:ascii="Times New Roman"/>
                <w:b w:val="false"/>
                <w:i w:val="false"/>
                <w:color w:val="000000"/>
                <w:sz w:val="20"/>
              </w:rPr>
              <w:t>
5</w:t>
            </w:r>
          </w:p>
          <w:bookmarkEnd w:id="59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6 620 185,0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98"/>
          <w:p>
            <w:pPr>
              <w:spacing w:after="20"/>
              <w:ind w:left="20"/>
              <w:jc w:val="both"/>
            </w:pPr>
            <w:r>
              <w:rPr>
                <w:rFonts w:ascii="Times New Roman"/>
                <w:b w:val="false"/>
                <w:i w:val="false"/>
                <w:color w:val="000000"/>
                <w:sz w:val="20"/>
              </w:rPr>
              <w:t>
5</w:t>
            </w:r>
          </w:p>
          <w:bookmarkEnd w:id="59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банктерге жергілікті бюджеттен берілген бюджеттік кредиттерді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3 014 000,0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99"/>
          <w:p>
            <w:pPr>
              <w:spacing w:after="20"/>
              <w:ind w:left="20"/>
              <w:jc w:val="both"/>
            </w:pPr>
            <w:r>
              <w:rPr>
                <w:rFonts w:ascii="Times New Roman"/>
                <w:b w:val="false"/>
                <w:i w:val="false"/>
                <w:color w:val="000000"/>
                <w:sz w:val="20"/>
              </w:rPr>
              <w:t>
 </w:t>
            </w:r>
          </w:p>
          <w:bookmarkEnd w:id="59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600"/>
          <w:p>
            <w:pPr>
              <w:spacing w:after="20"/>
              <w:ind w:left="20"/>
              <w:jc w:val="both"/>
            </w:pPr>
            <w:r>
              <w:rPr>
                <w:rFonts w:ascii="Times New Roman"/>
                <w:b w:val="false"/>
                <w:i w:val="false"/>
                <w:color w:val="000000"/>
                <w:sz w:val="20"/>
              </w:rPr>
              <w:t>
 </w:t>
            </w:r>
          </w:p>
          <w:bookmarkEnd w:id="60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9 634 185,0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601"/>
          <w:p>
            <w:pPr>
              <w:spacing w:after="20"/>
              <w:ind w:left="20"/>
              <w:jc w:val="both"/>
            </w:pPr>
            <w:r>
              <w:rPr>
                <w:rFonts w:ascii="Times New Roman"/>
                <w:b w:val="false"/>
                <w:i w:val="false"/>
                <w:color w:val="000000"/>
                <w:sz w:val="20"/>
              </w:rPr>
              <w:t>
 </w:t>
            </w:r>
          </w:p>
          <w:bookmarkEnd w:id="60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-9 634 185,0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602"/>
          <w:p>
            <w:pPr>
              <w:spacing w:after="20"/>
              <w:ind w:left="20"/>
              <w:jc w:val="both"/>
            </w:pPr>
            <w:r>
              <w:rPr>
                <w:rFonts w:ascii="Times New Roman"/>
                <w:b w:val="false"/>
                <w:i w:val="false"/>
                <w:color w:val="000000"/>
                <w:sz w:val="20"/>
              </w:rPr>
              <w:t>
16</w:t>
            </w:r>
          </w:p>
          <w:bookmarkEnd w:id="60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9 634 185,0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603"/>
          <w:p>
            <w:pPr>
              <w:spacing w:after="20"/>
              <w:ind w:left="20"/>
              <w:jc w:val="both"/>
            </w:pPr>
            <w:r>
              <w:rPr>
                <w:rFonts w:ascii="Times New Roman"/>
                <w:b w:val="false"/>
                <w:i w:val="false"/>
                <w:color w:val="000000"/>
                <w:sz w:val="20"/>
              </w:rPr>
              <w:t>
16</w:t>
            </w:r>
          </w:p>
          <w:bookmarkEnd w:id="60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9 634 185,0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604"/>
          <w:p>
            <w:pPr>
              <w:spacing w:after="20"/>
              <w:ind w:left="20"/>
              <w:jc w:val="both"/>
            </w:pPr>
            <w:r>
              <w:rPr>
                <w:rFonts w:ascii="Times New Roman"/>
                <w:b w:val="false"/>
                <w:i w:val="false"/>
                <w:color w:val="000000"/>
                <w:sz w:val="20"/>
              </w:rPr>
              <w:t>
16</w:t>
            </w:r>
          </w:p>
          <w:bookmarkEnd w:id="60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9 634 185,0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2016 жылғы "12" желтоқсандағы</w:t>
            </w:r>
            <w:r>
              <w:br/>
            </w:r>
            <w:r>
              <w:rPr>
                <w:rFonts w:ascii="Times New Roman"/>
                <w:b w:val="false"/>
                <w:i w:val="false"/>
                <w:color w:val="000000"/>
                <w:sz w:val="20"/>
              </w:rPr>
              <w:t>10-сессиясының № 71 шешіміне</w:t>
            </w:r>
            <w:r>
              <w:br/>
            </w:r>
            <w:r>
              <w:rPr>
                <w:rFonts w:ascii="Times New Roman"/>
                <w:b w:val="false"/>
                <w:i w:val="false"/>
                <w:color w:val="000000"/>
                <w:sz w:val="20"/>
              </w:rPr>
              <w:t>3-қосымша</w:t>
            </w:r>
          </w:p>
        </w:tc>
      </w:tr>
    </w:tbl>
    <w:bookmarkStart w:name="z633" w:id="605"/>
    <w:p>
      <w:pPr>
        <w:spacing w:after="0"/>
        <w:ind w:left="0"/>
        <w:jc w:val="left"/>
      </w:pPr>
      <w:r>
        <w:rPr>
          <w:rFonts w:ascii="Times New Roman"/>
          <w:b/>
          <w:i w:val="false"/>
          <w:color w:val="000000"/>
        </w:rPr>
        <w:t xml:space="preserve"> 2019 жылға арналған облыстық бюджет</w:t>
      </w:r>
    </w:p>
    <w:bookmarkEnd w:id="6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950"/>
        <w:gridCol w:w="950"/>
        <w:gridCol w:w="6625"/>
        <w:gridCol w:w="30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606"/>
          <w:p>
            <w:pPr>
              <w:spacing w:after="20"/>
              <w:ind w:left="20"/>
              <w:jc w:val="both"/>
            </w:pPr>
            <w:r>
              <w:rPr>
                <w:rFonts w:ascii="Times New Roman"/>
                <w:b w:val="false"/>
                <w:i w:val="false"/>
                <w:color w:val="000000"/>
                <w:sz w:val="20"/>
              </w:rPr>
              <w:t>
Санаты </w:t>
            </w:r>
          </w:p>
          <w:bookmarkEnd w:id="606"/>
        </w:tc>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607"/>
          <w:p>
            <w:pPr>
              <w:spacing w:after="20"/>
              <w:ind w:left="20"/>
              <w:jc w:val="both"/>
            </w:pPr>
            <w:r>
              <w:rPr>
                <w:rFonts w:ascii="Times New Roman"/>
                <w:b w:val="false"/>
                <w:i w:val="false"/>
                <w:color w:val="000000"/>
                <w:sz w:val="20"/>
              </w:rPr>
              <w:t>
 </w:t>
            </w:r>
          </w:p>
          <w:bookmarkEnd w:id="60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608"/>
          <w:p>
            <w:pPr>
              <w:spacing w:after="20"/>
              <w:ind w:left="20"/>
              <w:jc w:val="both"/>
            </w:pPr>
            <w:r>
              <w:rPr>
                <w:rFonts w:ascii="Times New Roman"/>
                <w:b w:val="false"/>
                <w:i w:val="false"/>
                <w:color w:val="000000"/>
                <w:sz w:val="20"/>
              </w:rPr>
              <w:t>
 </w:t>
            </w:r>
          </w:p>
          <w:bookmarkEnd w:id="60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609"/>
          <w:p>
            <w:pPr>
              <w:spacing w:after="20"/>
              <w:ind w:left="20"/>
              <w:jc w:val="both"/>
            </w:pPr>
            <w:r>
              <w:rPr>
                <w:rFonts w:ascii="Times New Roman"/>
                <w:b w:val="false"/>
                <w:i w:val="false"/>
                <w:color w:val="000000"/>
                <w:sz w:val="20"/>
              </w:rPr>
              <w:t>
 </w:t>
            </w:r>
          </w:p>
          <w:bookmarkEnd w:id="60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610"/>
          <w:p>
            <w:pPr>
              <w:spacing w:after="20"/>
              <w:ind w:left="20"/>
              <w:jc w:val="both"/>
            </w:pPr>
            <w:r>
              <w:rPr>
                <w:rFonts w:ascii="Times New Roman"/>
                <w:b w:val="false"/>
                <w:i w:val="false"/>
                <w:color w:val="000000"/>
                <w:sz w:val="20"/>
              </w:rPr>
              <w:t>
 </w:t>
            </w:r>
          </w:p>
          <w:bookmarkEnd w:id="61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147 870 112,0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611"/>
          <w:p>
            <w:pPr>
              <w:spacing w:after="20"/>
              <w:ind w:left="20"/>
              <w:jc w:val="both"/>
            </w:pPr>
            <w:r>
              <w:rPr>
                <w:rFonts w:ascii="Times New Roman"/>
                <w:b w:val="false"/>
                <w:i w:val="false"/>
                <w:color w:val="000000"/>
                <w:sz w:val="20"/>
              </w:rPr>
              <w:t>
1</w:t>
            </w:r>
          </w:p>
          <w:bookmarkEnd w:id="61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10 647 285,0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612"/>
          <w:p>
            <w:pPr>
              <w:spacing w:after="20"/>
              <w:ind w:left="20"/>
              <w:jc w:val="both"/>
            </w:pPr>
            <w:r>
              <w:rPr>
                <w:rFonts w:ascii="Times New Roman"/>
                <w:b w:val="false"/>
                <w:i w:val="false"/>
                <w:color w:val="000000"/>
                <w:sz w:val="20"/>
              </w:rPr>
              <w:t>
 </w:t>
            </w:r>
          </w:p>
          <w:bookmarkEnd w:id="61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5 413 315,0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613"/>
          <w:p>
            <w:pPr>
              <w:spacing w:after="20"/>
              <w:ind w:left="20"/>
              <w:jc w:val="both"/>
            </w:pPr>
            <w:r>
              <w:rPr>
                <w:rFonts w:ascii="Times New Roman"/>
                <w:b w:val="false"/>
                <w:i w:val="false"/>
                <w:color w:val="000000"/>
                <w:sz w:val="20"/>
              </w:rPr>
              <w:t>
 </w:t>
            </w:r>
          </w:p>
          <w:bookmarkEnd w:id="61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5 413 315,0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614"/>
          <w:p>
            <w:pPr>
              <w:spacing w:after="20"/>
              <w:ind w:left="20"/>
              <w:jc w:val="both"/>
            </w:pPr>
            <w:r>
              <w:rPr>
                <w:rFonts w:ascii="Times New Roman"/>
                <w:b w:val="false"/>
                <w:i w:val="false"/>
                <w:color w:val="000000"/>
                <w:sz w:val="20"/>
              </w:rPr>
              <w:t>
 </w:t>
            </w:r>
          </w:p>
          <w:bookmarkEnd w:id="61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4 564 436,0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615"/>
          <w:p>
            <w:pPr>
              <w:spacing w:after="20"/>
              <w:ind w:left="20"/>
              <w:jc w:val="both"/>
            </w:pPr>
            <w:r>
              <w:rPr>
                <w:rFonts w:ascii="Times New Roman"/>
                <w:b w:val="false"/>
                <w:i w:val="false"/>
                <w:color w:val="000000"/>
                <w:sz w:val="20"/>
              </w:rPr>
              <w:t>
 </w:t>
            </w:r>
          </w:p>
          <w:bookmarkEnd w:id="61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4 564 436,0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616"/>
          <w:p>
            <w:pPr>
              <w:spacing w:after="20"/>
              <w:ind w:left="20"/>
              <w:jc w:val="both"/>
            </w:pPr>
            <w:r>
              <w:rPr>
                <w:rFonts w:ascii="Times New Roman"/>
                <w:b w:val="false"/>
                <w:i w:val="false"/>
                <w:color w:val="000000"/>
                <w:sz w:val="20"/>
              </w:rPr>
              <w:t>
 </w:t>
            </w:r>
          </w:p>
          <w:bookmarkEnd w:id="61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669 534,0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617"/>
          <w:p>
            <w:pPr>
              <w:spacing w:after="20"/>
              <w:ind w:left="20"/>
              <w:jc w:val="both"/>
            </w:pPr>
            <w:r>
              <w:rPr>
                <w:rFonts w:ascii="Times New Roman"/>
                <w:b w:val="false"/>
                <w:i w:val="false"/>
                <w:color w:val="000000"/>
                <w:sz w:val="20"/>
              </w:rPr>
              <w:t>
 </w:t>
            </w:r>
          </w:p>
          <w:bookmarkEnd w:id="61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669 534,0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618"/>
          <w:p>
            <w:pPr>
              <w:spacing w:after="20"/>
              <w:ind w:left="20"/>
              <w:jc w:val="both"/>
            </w:pPr>
            <w:r>
              <w:rPr>
                <w:rFonts w:ascii="Times New Roman"/>
                <w:b w:val="false"/>
                <w:i w:val="false"/>
                <w:color w:val="000000"/>
                <w:sz w:val="20"/>
              </w:rPr>
              <w:t>
2</w:t>
            </w:r>
          </w:p>
          <w:bookmarkEnd w:id="61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64 737,0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619"/>
          <w:p>
            <w:pPr>
              <w:spacing w:after="20"/>
              <w:ind w:left="20"/>
              <w:jc w:val="both"/>
            </w:pPr>
            <w:r>
              <w:rPr>
                <w:rFonts w:ascii="Times New Roman"/>
                <w:b w:val="false"/>
                <w:i w:val="false"/>
                <w:color w:val="000000"/>
                <w:sz w:val="20"/>
              </w:rPr>
              <w:t>
 </w:t>
            </w:r>
          </w:p>
          <w:bookmarkEnd w:id="61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64 737,0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620"/>
          <w:p>
            <w:pPr>
              <w:spacing w:after="20"/>
              <w:ind w:left="20"/>
              <w:jc w:val="both"/>
            </w:pPr>
            <w:r>
              <w:rPr>
                <w:rFonts w:ascii="Times New Roman"/>
                <w:b w:val="false"/>
                <w:i w:val="false"/>
                <w:color w:val="000000"/>
                <w:sz w:val="20"/>
              </w:rPr>
              <w:t>
 </w:t>
            </w:r>
          </w:p>
          <w:bookmarkEnd w:id="62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621"/>
          <w:p>
            <w:pPr>
              <w:spacing w:after="20"/>
              <w:ind w:left="20"/>
              <w:jc w:val="both"/>
            </w:pPr>
            <w:r>
              <w:rPr>
                <w:rFonts w:ascii="Times New Roman"/>
                <w:b w:val="false"/>
                <w:i w:val="false"/>
                <w:color w:val="000000"/>
                <w:sz w:val="20"/>
              </w:rPr>
              <w:t>
 </w:t>
            </w:r>
          </w:p>
          <w:bookmarkEnd w:id="62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622"/>
          <w:p>
            <w:pPr>
              <w:spacing w:after="20"/>
              <w:ind w:left="20"/>
              <w:jc w:val="both"/>
            </w:pPr>
            <w:r>
              <w:rPr>
                <w:rFonts w:ascii="Times New Roman"/>
                <w:b w:val="false"/>
                <w:i w:val="false"/>
                <w:color w:val="000000"/>
                <w:sz w:val="20"/>
              </w:rPr>
              <w:t>
 </w:t>
            </w:r>
          </w:p>
          <w:bookmarkEnd w:id="62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33 082,0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623"/>
          <w:p>
            <w:pPr>
              <w:spacing w:after="20"/>
              <w:ind w:left="20"/>
              <w:jc w:val="both"/>
            </w:pPr>
            <w:r>
              <w:rPr>
                <w:rFonts w:ascii="Times New Roman"/>
                <w:b w:val="false"/>
                <w:i w:val="false"/>
                <w:color w:val="000000"/>
                <w:sz w:val="20"/>
              </w:rPr>
              <w:t>
3</w:t>
            </w:r>
          </w:p>
          <w:bookmarkEnd w:id="62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624"/>
          <w:p>
            <w:pPr>
              <w:spacing w:after="20"/>
              <w:ind w:left="20"/>
              <w:jc w:val="both"/>
            </w:pPr>
            <w:r>
              <w:rPr>
                <w:rFonts w:ascii="Times New Roman"/>
                <w:b w:val="false"/>
                <w:i w:val="false"/>
                <w:color w:val="000000"/>
                <w:sz w:val="20"/>
              </w:rPr>
              <w:t>
 </w:t>
            </w:r>
          </w:p>
          <w:bookmarkEnd w:id="62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625"/>
          <w:p>
            <w:pPr>
              <w:spacing w:after="20"/>
              <w:ind w:left="20"/>
              <w:jc w:val="both"/>
            </w:pPr>
            <w:r>
              <w:rPr>
                <w:rFonts w:ascii="Times New Roman"/>
                <w:b w:val="false"/>
                <w:i w:val="false"/>
                <w:color w:val="000000"/>
                <w:sz w:val="20"/>
              </w:rPr>
              <w:t>
 </w:t>
            </w:r>
          </w:p>
          <w:bookmarkEnd w:id="62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626"/>
          <w:p>
            <w:pPr>
              <w:spacing w:after="20"/>
              <w:ind w:left="20"/>
              <w:jc w:val="both"/>
            </w:pPr>
            <w:r>
              <w:rPr>
                <w:rFonts w:ascii="Times New Roman"/>
                <w:b w:val="false"/>
                <w:i w:val="false"/>
                <w:color w:val="000000"/>
                <w:sz w:val="20"/>
              </w:rPr>
              <w:t>
4</w:t>
            </w:r>
          </w:p>
          <w:bookmarkEnd w:id="62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137 149 790,0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627"/>
          <w:p>
            <w:pPr>
              <w:spacing w:after="20"/>
              <w:ind w:left="20"/>
              <w:jc w:val="both"/>
            </w:pPr>
            <w:r>
              <w:rPr>
                <w:rFonts w:ascii="Times New Roman"/>
                <w:b w:val="false"/>
                <w:i w:val="false"/>
                <w:color w:val="000000"/>
                <w:sz w:val="20"/>
              </w:rPr>
              <w:t>
 </w:t>
            </w:r>
          </w:p>
          <w:bookmarkEnd w:id="62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137 149 790,0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628"/>
          <w:p>
            <w:pPr>
              <w:spacing w:after="20"/>
              <w:ind w:left="20"/>
              <w:jc w:val="both"/>
            </w:pPr>
            <w:r>
              <w:rPr>
                <w:rFonts w:ascii="Times New Roman"/>
                <w:b w:val="false"/>
                <w:i w:val="false"/>
                <w:color w:val="000000"/>
                <w:sz w:val="20"/>
              </w:rPr>
              <w:t>
 </w:t>
            </w:r>
          </w:p>
          <w:bookmarkEnd w:id="62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137 149 790,0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629"/>
          <w:p>
            <w:pPr>
              <w:spacing w:after="20"/>
              <w:ind w:left="20"/>
              <w:jc w:val="both"/>
            </w:pPr>
            <w:r>
              <w:rPr>
                <w:rFonts w:ascii="Times New Roman"/>
                <w:b w:val="false"/>
                <w:i w:val="false"/>
                <w:color w:val="000000"/>
                <w:sz w:val="20"/>
              </w:rPr>
              <w:t>
Функционалдық топ</w:t>
            </w:r>
          </w:p>
          <w:bookmarkEnd w:id="629"/>
        </w:tc>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630"/>
          <w:p>
            <w:pPr>
              <w:spacing w:after="20"/>
              <w:ind w:left="20"/>
              <w:jc w:val="both"/>
            </w:pPr>
            <w:r>
              <w:rPr>
                <w:rFonts w:ascii="Times New Roman"/>
                <w:b w:val="false"/>
                <w:i w:val="false"/>
                <w:color w:val="000000"/>
                <w:sz w:val="20"/>
              </w:rPr>
              <w:t>
 </w:t>
            </w:r>
          </w:p>
          <w:bookmarkEnd w:id="6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631"/>
          <w:p>
            <w:pPr>
              <w:spacing w:after="20"/>
              <w:ind w:left="20"/>
              <w:jc w:val="both"/>
            </w:pPr>
            <w:r>
              <w:rPr>
                <w:rFonts w:ascii="Times New Roman"/>
                <w:b w:val="false"/>
                <w:i w:val="false"/>
                <w:color w:val="000000"/>
                <w:sz w:val="20"/>
              </w:rPr>
              <w:t>
 </w:t>
            </w:r>
          </w:p>
          <w:bookmarkEnd w:id="63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147 870 112,0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632"/>
          <w:p>
            <w:pPr>
              <w:spacing w:after="20"/>
              <w:ind w:left="20"/>
              <w:jc w:val="both"/>
            </w:pPr>
            <w:r>
              <w:rPr>
                <w:rFonts w:ascii="Times New Roman"/>
                <w:b w:val="false"/>
                <w:i w:val="false"/>
                <w:color w:val="000000"/>
                <w:sz w:val="20"/>
              </w:rPr>
              <w:t>
01</w:t>
            </w:r>
          </w:p>
          <w:bookmarkEnd w:id="63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3 237 569,0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633"/>
          <w:p>
            <w:pPr>
              <w:spacing w:after="20"/>
              <w:ind w:left="20"/>
              <w:jc w:val="both"/>
            </w:pPr>
            <w:r>
              <w:rPr>
                <w:rFonts w:ascii="Times New Roman"/>
                <w:b w:val="false"/>
                <w:i w:val="false"/>
                <w:color w:val="000000"/>
                <w:sz w:val="20"/>
              </w:rPr>
              <w:t>
 </w:t>
            </w:r>
          </w:p>
          <w:bookmarkEnd w:id="63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52 553,0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34"/>
          <w:p>
            <w:pPr>
              <w:spacing w:after="20"/>
              <w:ind w:left="20"/>
              <w:jc w:val="both"/>
            </w:pPr>
            <w:r>
              <w:rPr>
                <w:rFonts w:ascii="Times New Roman"/>
                <w:b w:val="false"/>
                <w:i w:val="false"/>
                <w:color w:val="000000"/>
                <w:sz w:val="20"/>
              </w:rPr>
              <w:t>
 </w:t>
            </w:r>
          </w:p>
          <w:bookmarkEnd w:id="63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52 553,0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635"/>
          <w:p>
            <w:pPr>
              <w:spacing w:after="20"/>
              <w:ind w:left="20"/>
              <w:jc w:val="both"/>
            </w:pPr>
            <w:r>
              <w:rPr>
                <w:rFonts w:ascii="Times New Roman"/>
                <w:b w:val="false"/>
                <w:i w:val="false"/>
                <w:color w:val="000000"/>
                <w:sz w:val="20"/>
              </w:rPr>
              <w:t>
 </w:t>
            </w:r>
          </w:p>
          <w:bookmarkEnd w:id="63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1 702 352,0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636"/>
          <w:p>
            <w:pPr>
              <w:spacing w:after="20"/>
              <w:ind w:left="20"/>
              <w:jc w:val="both"/>
            </w:pPr>
            <w:r>
              <w:rPr>
                <w:rFonts w:ascii="Times New Roman"/>
                <w:b w:val="false"/>
                <w:i w:val="false"/>
                <w:color w:val="000000"/>
                <w:sz w:val="20"/>
              </w:rPr>
              <w:t>
 </w:t>
            </w:r>
          </w:p>
          <w:bookmarkEnd w:id="63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1 566 509,0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637"/>
          <w:p>
            <w:pPr>
              <w:spacing w:after="20"/>
              <w:ind w:left="20"/>
              <w:jc w:val="both"/>
            </w:pPr>
            <w:r>
              <w:rPr>
                <w:rFonts w:ascii="Times New Roman"/>
                <w:b w:val="false"/>
                <w:i w:val="false"/>
                <w:color w:val="000000"/>
                <w:sz w:val="20"/>
              </w:rPr>
              <w:t>
 </w:t>
            </w:r>
          </w:p>
          <w:bookmarkEnd w:id="63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638"/>
          <w:p>
            <w:pPr>
              <w:spacing w:after="20"/>
              <w:ind w:left="20"/>
              <w:jc w:val="both"/>
            </w:pPr>
            <w:r>
              <w:rPr>
                <w:rFonts w:ascii="Times New Roman"/>
                <w:b w:val="false"/>
                <w:i w:val="false"/>
                <w:color w:val="000000"/>
                <w:sz w:val="20"/>
              </w:rPr>
              <w:t>
 </w:t>
            </w:r>
          </w:p>
          <w:bookmarkEnd w:id="63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118 753,0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639"/>
          <w:p>
            <w:pPr>
              <w:spacing w:after="20"/>
              <w:ind w:left="20"/>
              <w:jc w:val="both"/>
            </w:pPr>
            <w:r>
              <w:rPr>
                <w:rFonts w:ascii="Times New Roman"/>
                <w:b w:val="false"/>
                <w:i w:val="false"/>
                <w:color w:val="000000"/>
                <w:sz w:val="20"/>
              </w:rPr>
              <w:t>
 </w:t>
            </w:r>
          </w:p>
          <w:bookmarkEnd w:id="63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110 247,0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640"/>
          <w:p>
            <w:pPr>
              <w:spacing w:after="20"/>
              <w:ind w:left="20"/>
              <w:jc w:val="both"/>
            </w:pPr>
            <w:r>
              <w:rPr>
                <w:rFonts w:ascii="Times New Roman"/>
                <w:b w:val="false"/>
                <w:i w:val="false"/>
                <w:color w:val="000000"/>
                <w:sz w:val="20"/>
              </w:rPr>
              <w:t>
 </w:t>
            </w:r>
          </w:p>
          <w:bookmarkEnd w:id="64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108 807,0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641"/>
          <w:p>
            <w:pPr>
              <w:spacing w:after="20"/>
              <w:ind w:left="20"/>
              <w:jc w:val="both"/>
            </w:pPr>
            <w:r>
              <w:rPr>
                <w:rFonts w:ascii="Times New Roman"/>
                <w:b w:val="false"/>
                <w:i w:val="false"/>
                <w:color w:val="000000"/>
                <w:sz w:val="20"/>
              </w:rPr>
              <w:t>
 </w:t>
            </w:r>
          </w:p>
          <w:bookmarkEnd w:id="64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642"/>
          <w:p>
            <w:pPr>
              <w:spacing w:after="20"/>
              <w:ind w:left="20"/>
              <w:jc w:val="both"/>
            </w:pPr>
            <w:r>
              <w:rPr>
                <w:rFonts w:ascii="Times New Roman"/>
                <w:b w:val="false"/>
                <w:i w:val="false"/>
                <w:color w:val="000000"/>
                <w:sz w:val="20"/>
              </w:rPr>
              <w:t>
 </w:t>
            </w:r>
          </w:p>
          <w:bookmarkEnd w:id="64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155 824,0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643"/>
          <w:p>
            <w:pPr>
              <w:spacing w:after="20"/>
              <w:ind w:left="20"/>
              <w:jc w:val="both"/>
            </w:pPr>
            <w:r>
              <w:rPr>
                <w:rFonts w:ascii="Times New Roman"/>
                <w:b w:val="false"/>
                <w:i w:val="false"/>
                <w:color w:val="000000"/>
                <w:sz w:val="20"/>
              </w:rPr>
              <w:t>
 </w:t>
            </w:r>
          </w:p>
          <w:bookmarkEnd w:id="64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155 824,0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644"/>
          <w:p>
            <w:pPr>
              <w:spacing w:after="20"/>
              <w:ind w:left="20"/>
              <w:jc w:val="both"/>
            </w:pPr>
            <w:r>
              <w:rPr>
                <w:rFonts w:ascii="Times New Roman"/>
                <w:b w:val="false"/>
                <w:i w:val="false"/>
                <w:color w:val="000000"/>
                <w:sz w:val="20"/>
              </w:rPr>
              <w:t>
 </w:t>
            </w:r>
          </w:p>
          <w:bookmarkEnd w:id="64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160 628,0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45"/>
          <w:p>
            <w:pPr>
              <w:spacing w:after="20"/>
              <w:ind w:left="20"/>
              <w:jc w:val="both"/>
            </w:pPr>
            <w:r>
              <w:rPr>
                <w:rFonts w:ascii="Times New Roman"/>
                <w:b w:val="false"/>
                <w:i w:val="false"/>
                <w:color w:val="000000"/>
                <w:sz w:val="20"/>
              </w:rPr>
              <w:t>
 </w:t>
            </w:r>
          </w:p>
          <w:bookmarkEnd w:id="64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160 628,0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646"/>
          <w:p>
            <w:pPr>
              <w:spacing w:after="20"/>
              <w:ind w:left="20"/>
              <w:jc w:val="both"/>
            </w:pPr>
            <w:r>
              <w:rPr>
                <w:rFonts w:ascii="Times New Roman"/>
                <w:b w:val="false"/>
                <w:i w:val="false"/>
                <w:color w:val="000000"/>
                <w:sz w:val="20"/>
              </w:rPr>
              <w:t>
 </w:t>
            </w:r>
          </w:p>
          <w:bookmarkEnd w:id="64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179 895,0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647"/>
          <w:p>
            <w:pPr>
              <w:spacing w:after="20"/>
              <w:ind w:left="20"/>
              <w:jc w:val="both"/>
            </w:pPr>
            <w:r>
              <w:rPr>
                <w:rFonts w:ascii="Times New Roman"/>
                <w:b w:val="false"/>
                <w:i w:val="false"/>
                <w:color w:val="000000"/>
                <w:sz w:val="20"/>
              </w:rPr>
              <w:t>
 </w:t>
            </w:r>
          </w:p>
          <w:bookmarkEnd w:id="64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179 895,0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48"/>
          <w:p>
            <w:pPr>
              <w:spacing w:after="20"/>
              <w:ind w:left="20"/>
              <w:jc w:val="both"/>
            </w:pPr>
            <w:r>
              <w:rPr>
                <w:rFonts w:ascii="Times New Roman"/>
                <w:b w:val="false"/>
                <w:i w:val="false"/>
                <w:color w:val="000000"/>
                <w:sz w:val="20"/>
              </w:rPr>
              <w:t>
 </w:t>
            </w:r>
          </w:p>
          <w:bookmarkEnd w:id="64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698 819,0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49"/>
          <w:p>
            <w:pPr>
              <w:spacing w:after="20"/>
              <w:ind w:left="20"/>
              <w:jc w:val="both"/>
            </w:pPr>
            <w:r>
              <w:rPr>
                <w:rFonts w:ascii="Times New Roman"/>
                <w:b w:val="false"/>
                <w:i w:val="false"/>
                <w:color w:val="000000"/>
                <w:sz w:val="20"/>
              </w:rPr>
              <w:t>
 </w:t>
            </w:r>
          </w:p>
          <w:bookmarkEnd w:id="64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698 819,0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650"/>
          <w:p>
            <w:pPr>
              <w:spacing w:after="20"/>
              <w:ind w:left="20"/>
              <w:jc w:val="both"/>
            </w:pPr>
            <w:r>
              <w:rPr>
                <w:rFonts w:ascii="Times New Roman"/>
                <w:b w:val="false"/>
                <w:i w:val="false"/>
                <w:color w:val="000000"/>
                <w:sz w:val="20"/>
              </w:rPr>
              <w:t>
 </w:t>
            </w:r>
          </w:p>
          <w:bookmarkEnd w:id="65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73 030,0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651"/>
          <w:p>
            <w:pPr>
              <w:spacing w:after="20"/>
              <w:ind w:left="20"/>
              <w:jc w:val="both"/>
            </w:pPr>
            <w:r>
              <w:rPr>
                <w:rFonts w:ascii="Times New Roman"/>
                <w:b w:val="false"/>
                <w:i w:val="false"/>
                <w:color w:val="000000"/>
                <w:sz w:val="20"/>
              </w:rPr>
              <w:t>
 </w:t>
            </w:r>
          </w:p>
          <w:bookmarkEnd w:id="65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73 030,0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52"/>
          <w:p>
            <w:pPr>
              <w:spacing w:after="20"/>
              <w:ind w:left="20"/>
              <w:jc w:val="both"/>
            </w:pPr>
            <w:r>
              <w:rPr>
                <w:rFonts w:ascii="Times New Roman"/>
                <w:b w:val="false"/>
                <w:i w:val="false"/>
                <w:color w:val="000000"/>
                <w:sz w:val="20"/>
              </w:rPr>
              <w:t>
 </w:t>
            </w:r>
          </w:p>
          <w:bookmarkEnd w:id="65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53 725,0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53"/>
          <w:p>
            <w:pPr>
              <w:spacing w:after="20"/>
              <w:ind w:left="20"/>
              <w:jc w:val="both"/>
            </w:pPr>
            <w:r>
              <w:rPr>
                <w:rFonts w:ascii="Times New Roman"/>
                <w:b w:val="false"/>
                <w:i w:val="false"/>
                <w:color w:val="000000"/>
                <w:sz w:val="20"/>
              </w:rPr>
              <w:t>
 </w:t>
            </w:r>
          </w:p>
          <w:bookmarkEnd w:id="65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53 725,0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54"/>
          <w:p>
            <w:pPr>
              <w:spacing w:after="20"/>
              <w:ind w:left="20"/>
              <w:jc w:val="both"/>
            </w:pPr>
            <w:r>
              <w:rPr>
                <w:rFonts w:ascii="Times New Roman"/>
                <w:b w:val="false"/>
                <w:i w:val="false"/>
                <w:color w:val="000000"/>
                <w:sz w:val="20"/>
              </w:rPr>
              <w:t>
 </w:t>
            </w:r>
          </w:p>
          <w:bookmarkEnd w:id="65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50 496,0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655"/>
          <w:p>
            <w:pPr>
              <w:spacing w:after="20"/>
              <w:ind w:left="20"/>
              <w:jc w:val="both"/>
            </w:pPr>
            <w:r>
              <w:rPr>
                <w:rFonts w:ascii="Times New Roman"/>
                <w:b w:val="false"/>
                <w:i w:val="false"/>
                <w:color w:val="000000"/>
                <w:sz w:val="20"/>
              </w:rPr>
              <w:t>
 </w:t>
            </w:r>
          </w:p>
          <w:bookmarkEnd w:id="65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50 496,0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656"/>
          <w:p>
            <w:pPr>
              <w:spacing w:after="20"/>
              <w:ind w:left="20"/>
              <w:jc w:val="both"/>
            </w:pPr>
            <w:r>
              <w:rPr>
                <w:rFonts w:ascii="Times New Roman"/>
                <w:b w:val="false"/>
                <w:i w:val="false"/>
                <w:color w:val="000000"/>
                <w:sz w:val="20"/>
              </w:rPr>
              <w:t>
02</w:t>
            </w:r>
          </w:p>
          <w:bookmarkEnd w:id="65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757 523,0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57"/>
          <w:p>
            <w:pPr>
              <w:spacing w:after="20"/>
              <w:ind w:left="20"/>
              <w:jc w:val="both"/>
            </w:pPr>
            <w:r>
              <w:rPr>
                <w:rFonts w:ascii="Times New Roman"/>
                <w:b w:val="false"/>
                <w:i w:val="false"/>
                <w:color w:val="000000"/>
                <w:sz w:val="20"/>
              </w:rPr>
              <w:t>
 </w:t>
            </w:r>
          </w:p>
          <w:bookmarkEnd w:id="65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757 523,0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58"/>
          <w:p>
            <w:pPr>
              <w:spacing w:after="20"/>
              <w:ind w:left="20"/>
              <w:jc w:val="both"/>
            </w:pPr>
            <w:r>
              <w:rPr>
                <w:rFonts w:ascii="Times New Roman"/>
                <w:b w:val="false"/>
                <w:i w:val="false"/>
                <w:color w:val="000000"/>
                <w:sz w:val="20"/>
              </w:rPr>
              <w:t>
 </w:t>
            </w:r>
          </w:p>
          <w:bookmarkEnd w:id="65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68 963,0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659"/>
          <w:p>
            <w:pPr>
              <w:spacing w:after="20"/>
              <w:ind w:left="20"/>
              <w:jc w:val="both"/>
            </w:pPr>
            <w:r>
              <w:rPr>
                <w:rFonts w:ascii="Times New Roman"/>
                <w:b w:val="false"/>
                <w:i w:val="false"/>
                <w:color w:val="000000"/>
                <w:sz w:val="20"/>
              </w:rPr>
              <w:t>
 </w:t>
            </w:r>
          </w:p>
          <w:bookmarkEnd w:id="65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60"/>
          <w:p>
            <w:pPr>
              <w:spacing w:after="20"/>
              <w:ind w:left="20"/>
              <w:jc w:val="both"/>
            </w:pPr>
            <w:r>
              <w:rPr>
                <w:rFonts w:ascii="Times New Roman"/>
                <w:b w:val="false"/>
                <w:i w:val="false"/>
                <w:color w:val="000000"/>
                <w:sz w:val="20"/>
              </w:rPr>
              <w:t>
 </w:t>
            </w:r>
          </w:p>
          <w:bookmarkEnd w:id="66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82 401,0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61"/>
          <w:p>
            <w:pPr>
              <w:spacing w:after="20"/>
              <w:ind w:left="20"/>
              <w:jc w:val="both"/>
            </w:pPr>
            <w:r>
              <w:rPr>
                <w:rFonts w:ascii="Times New Roman"/>
                <w:b w:val="false"/>
                <w:i w:val="false"/>
                <w:color w:val="000000"/>
                <w:sz w:val="20"/>
              </w:rPr>
              <w:t>
 </w:t>
            </w:r>
          </w:p>
          <w:bookmarkEnd w:id="66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69 909,0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62"/>
          <w:p>
            <w:pPr>
              <w:spacing w:after="20"/>
              <w:ind w:left="20"/>
              <w:jc w:val="both"/>
            </w:pPr>
            <w:r>
              <w:rPr>
                <w:rFonts w:ascii="Times New Roman"/>
                <w:b w:val="false"/>
                <w:i w:val="false"/>
                <w:color w:val="000000"/>
                <w:sz w:val="20"/>
              </w:rPr>
              <w:t>
 </w:t>
            </w:r>
          </w:p>
          <w:bookmarkEnd w:id="66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514 521,0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63"/>
          <w:p>
            <w:pPr>
              <w:spacing w:after="20"/>
              <w:ind w:left="20"/>
              <w:jc w:val="both"/>
            </w:pPr>
            <w:r>
              <w:rPr>
                <w:rFonts w:ascii="Times New Roman"/>
                <w:b w:val="false"/>
                <w:i w:val="false"/>
                <w:color w:val="000000"/>
                <w:sz w:val="20"/>
              </w:rPr>
              <w:t>
03</w:t>
            </w:r>
          </w:p>
          <w:bookmarkEnd w:id="66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4 314 889,0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64"/>
          <w:p>
            <w:pPr>
              <w:spacing w:after="20"/>
              <w:ind w:left="20"/>
              <w:jc w:val="both"/>
            </w:pPr>
            <w:r>
              <w:rPr>
                <w:rFonts w:ascii="Times New Roman"/>
                <w:b w:val="false"/>
                <w:i w:val="false"/>
                <w:color w:val="000000"/>
                <w:sz w:val="20"/>
              </w:rPr>
              <w:t>
 </w:t>
            </w:r>
          </w:p>
          <w:bookmarkEnd w:id="66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4 314 889,0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65"/>
          <w:p>
            <w:pPr>
              <w:spacing w:after="20"/>
              <w:ind w:left="20"/>
              <w:jc w:val="both"/>
            </w:pPr>
            <w:r>
              <w:rPr>
                <w:rFonts w:ascii="Times New Roman"/>
                <w:b w:val="false"/>
                <w:i w:val="false"/>
                <w:color w:val="000000"/>
                <w:sz w:val="20"/>
              </w:rPr>
              <w:t>
 </w:t>
            </w:r>
          </w:p>
          <w:bookmarkEnd w:id="66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4 204 950,0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66"/>
          <w:p>
            <w:pPr>
              <w:spacing w:after="20"/>
              <w:ind w:left="20"/>
              <w:jc w:val="both"/>
            </w:pPr>
            <w:r>
              <w:rPr>
                <w:rFonts w:ascii="Times New Roman"/>
                <w:b w:val="false"/>
                <w:i w:val="false"/>
                <w:color w:val="000000"/>
                <w:sz w:val="20"/>
              </w:rPr>
              <w:t>
 </w:t>
            </w:r>
          </w:p>
          <w:bookmarkEnd w:id="66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67"/>
          <w:p>
            <w:pPr>
              <w:spacing w:after="20"/>
              <w:ind w:left="20"/>
              <w:jc w:val="both"/>
            </w:pPr>
            <w:r>
              <w:rPr>
                <w:rFonts w:ascii="Times New Roman"/>
                <w:b w:val="false"/>
                <w:i w:val="false"/>
                <w:color w:val="000000"/>
                <w:sz w:val="20"/>
              </w:rPr>
              <w:t>
 </w:t>
            </w:r>
          </w:p>
          <w:bookmarkEnd w:id="66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42 239,0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68"/>
          <w:p>
            <w:pPr>
              <w:spacing w:after="20"/>
              <w:ind w:left="20"/>
              <w:jc w:val="both"/>
            </w:pPr>
            <w:r>
              <w:rPr>
                <w:rFonts w:ascii="Times New Roman"/>
                <w:b w:val="false"/>
                <w:i w:val="false"/>
                <w:color w:val="000000"/>
                <w:sz w:val="20"/>
              </w:rPr>
              <w:t>
 </w:t>
            </w:r>
          </w:p>
          <w:bookmarkEnd w:id="66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53 629,0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69"/>
          <w:p>
            <w:pPr>
              <w:spacing w:after="20"/>
              <w:ind w:left="20"/>
              <w:jc w:val="both"/>
            </w:pPr>
            <w:r>
              <w:rPr>
                <w:rFonts w:ascii="Times New Roman"/>
                <w:b w:val="false"/>
                <w:i w:val="false"/>
                <w:color w:val="000000"/>
                <w:sz w:val="20"/>
              </w:rPr>
              <w:t>
 </w:t>
            </w:r>
          </w:p>
          <w:bookmarkEnd w:id="66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70"/>
          <w:p>
            <w:pPr>
              <w:spacing w:after="20"/>
              <w:ind w:left="20"/>
              <w:jc w:val="both"/>
            </w:pPr>
            <w:r>
              <w:rPr>
                <w:rFonts w:ascii="Times New Roman"/>
                <w:b w:val="false"/>
                <w:i w:val="false"/>
                <w:color w:val="000000"/>
                <w:sz w:val="20"/>
              </w:rPr>
              <w:t>
04</w:t>
            </w:r>
          </w:p>
          <w:bookmarkEnd w:id="67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17 199 805,0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71"/>
          <w:p>
            <w:pPr>
              <w:spacing w:after="20"/>
              <w:ind w:left="20"/>
              <w:jc w:val="both"/>
            </w:pPr>
            <w:r>
              <w:rPr>
                <w:rFonts w:ascii="Times New Roman"/>
                <w:b w:val="false"/>
                <w:i w:val="false"/>
                <w:color w:val="000000"/>
                <w:sz w:val="20"/>
              </w:rPr>
              <w:t>
 </w:t>
            </w:r>
          </w:p>
          <w:bookmarkEnd w:id="67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512 975,0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72"/>
          <w:p>
            <w:pPr>
              <w:spacing w:after="20"/>
              <w:ind w:left="20"/>
              <w:jc w:val="both"/>
            </w:pPr>
            <w:r>
              <w:rPr>
                <w:rFonts w:ascii="Times New Roman"/>
                <w:b w:val="false"/>
                <w:i w:val="false"/>
                <w:color w:val="000000"/>
                <w:sz w:val="20"/>
              </w:rPr>
              <w:t>
 </w:t>
            </w:r>
          </w:p>
          <w:bookmarkEnd w:id="67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72 443,0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73"/>
          <w:p>
            <w:pPr>
              <w:spacing w:after="20"/>
              <w:ind w:left="20"/>
              <w:jc w:val="both"/>
            </w:pPr>
            <w:r>
              <w:rPr>
                <w:rFonts w:ascii="Times New Roman"/>
                <w:b w:val="false"/>
                <w:i w:val="false"/>
                <w:color w:val="000000"/>
                <w:sz w:val="20"/>
              </w:rPr>
              <w:t>
 </w:t>
            </w:r>
          </w:p>
          <w:bookmarkEnd w:id="67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440 532,0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74"/>
          <w:p>
            <w:pPr>
              <w:spacing w:after="20"/>
              <w:ind w:left="20"/>
              <w:jc w:val="both"/>
            </w:pPr>
            <w:r>
              <w:rPr>
                <w:rFonts w:ascii="Times New Roman"/>
                <w:b w:val="false"/>
                <w:i w:val="false"/>
                <w:color w:val="000000"/>
                <w:sz w:val="20"/>
              </w:rPr>
              <w:t>
 </w:t>
            </w:r>
          </w:p>
          <w:bookmarkEnd w:id="67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9 858 727,0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75"/>
          <w:p>
            <w:pPr>
              <w:spacing w:after="20"/>
              <w:ind w:left="20"/>
              <w:jc w:val="both"/>
            </w:pPr>
            <w:r>
              <w:rPr>
                <w:rFonts w:ascii="Times New Roman"/>
                <w:b w:val="false"/>
                <w:i w:val="false"/>
                <w:color w:val="000000"/>
                <w:sz w:val="20"/>
              </w:rPr>
              <w:t>
 </w:t>
            </w:r>
          </w:p>
          <w:bookmarkEnd w:id="67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111 569,0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76"/>
          <w:p>
            <w:pPr>
              <w:spacing w:after="20"/>
              <w:ind w:left="20"/>
              <w:jc w:val="both"/>
            </w:pPr>
            <w:r>
              <w:rPr>
                <w:rFonts w:ascii="Times New Roman"/>
                <w:b w:val="false"/>
                <w:i w:val="false"/>
                <w:color w:val="000000"/>
                <w:sz w:val="20"/>
              </w:rPr>
              <w:t>
 </w:t>
            </w:r>
          </w:p>
          <w:bookmarkEnd w:id="67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1 017 321,0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677"/>
          <w:p>
            <w:pPr>
              <w:spacing w:after="20"/>
              <w:ind w:left="20"/>
              <w:jc w:val="both"/>
            </w:pPr>
            <w:r>
              <w:rPr>
                <w:rFonts w:ascii="Times New Roman"/>
                <w:b w:val="false"/>
                <w:i w:val="false"/>
                <w:color w:val="000000"/>
                <w:sz w:val="20"/>
              </w:rPr>
              <w:t>
 </w:t>
            </w:r>
          </w:p>
          <w:bookmarkEnd w:id="67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78"/>
          <w:p>
            <w:pPr>
              <w:spacing w:after="20"/>
              <w:ind w:left="20"/>
              <w:jc w:val="both"/>
            </w:pPr>
            <w:r>
              <w:rPr>
                <w:rFonts w:ascii="Times New Roman"/>
                <w:b w:val="false"/>
                <w:i w:val="false"/>
                <w:color w:val="000000"/>
                <w:sz w:val="20"/>
              </w:rPr>
              <w:t>
 </w:t>
            </w:r>
          </w:p>
          <w:bookmarkEnd w:id="67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679"/>
          <w:p>
            <w:pPr>
              <w:spacing w:after="20"/>
              <w:ind w:left="20"/>
              <w:jc w:val="both"/>
            </w:pPr>
            <w:r>
              <w:rPr>
                <w:rFonts w:ascii="Times New Roman"/>
                <w:b w:val="false"/>
                <w:i w:val="false"/>
                <w:color w:val="000000"/>
                <w:sz w:val="20"/>
              </w:rPr>
              <w:t>
 </w:t>
            </w:r>
          </w:p>
          <w:bookmarkEnd w:id="67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773 085,0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680"/>
          <w:p>
            <w:pPr>
              <w:spacing w:after="20"/>
              <w:ind w:left="20"/>
              <w:jc w:val="both"/>
            </w:pPr>
            <w:r>
              <w:rPr>
                <w:rFonts w:ascii="Times New Roman"/>
                <w:b w:val="false"/>
                <w:i w:val="false"/>
                <w:color w:val="000000"/>
                <w:sz w:val="20"/>
              </w:rPr>
              <w:t>
 </w:t>
            </w:r>
          </w:p>
          <w:bookmarkEnd w:id="68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183 626,0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81"/>
          <w:p>
            <w:pPr>
              <w:spacing w:after="20"/>
              <w:ind w:left="20"/>
              <w:jc w:val="both"/>
            </w:pPr>
            <w:r>
              <w:rPr>
                <w:rFonts w:ascii="Times New Roman"/>
                <w:b w:val="false"/>
                <w:i w:val="false"/>
                <w:color w:val="000000"/>
                <w:sz w:val="20"/>
              </w:rPr>
              <w:t>
 </w:t>
            </w:r>
          </w:p>
          <w:bookmarkEnd w:id="68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281 587,0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82"/>
          <w:p>
            <w:pPr>
              <w:spacing w:after="20"/>
              <w:ind w:left="20"/>
              <w:jc w:val="both"/>
            </w:pPr>
            <w:r>
              <w:rPr>
                <w:rFonts w:ascii="Times New Roman"/>
                <w:b w:val="false"/>
                <w:i w:val="false"/>
                <w:color w:val="000000"/>
                <w:sz w:val="20"/>
              </w:rPr>
              <w:t>
 </w:t>
            </w:r>
          </w:p>
          <w:bookmarkEnd w:id="68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83"/>
          <w:p>
            <w:pPr>
              <w:spacing w:after="20"/>
              <w:ind w:left="20"/>
              <w:jc w:val="both"/>
            </w:pPr>
            <w:r>
              <w:rPr>
                <w:rFonts w:ascii="Times New Roman"/>
                <w:b w:val="false"/>
                <w:i w:val="false"/>
                <w:color w:val="000000"/>
                <w:sz w:val="20"/>
              </w:rPr>
              <w:t>
 </w:t>
            </w:r>
          </w:p>
          <w:bookmarkEnd w:id="68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3 644 439,0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84"/>
          <w:p>
            <w:pPr>
              <w:spacing w:after="20"/>
              <w:ind w:left="20"/>
              <w:jc w:val="both"/>
            </w:pPr>
            <w:r>
              <w:rPr>
                <w:rFonts w:ascii="Times New Roman"/>
                <w:b w:val="false"/>
                <w:i w:val="false"/>
                <w:color w:val="000000"/>
                <w:sz w:val="20"/>
              </w:rPr>
              <w:t>
 </w:t>
            </w:r>
          </w:p>
          <w:bookmarkEnd w:id="68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2 213 671,0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85"/>
          <w:p>
            <w:pPr>
              <w:spacing w:after="20"/>
              <w:ind w:left="20"/>
              <w:jc w:val="both"/>
            </w:pPr>
            <w:r>
              <w:rPr>
                <w:rFonts w:ascii="Times New Roman"/>
                <w:b w:val="false"/>
                <w:i w:val="false"/>
                <w:color w:val="000000"/>
                <w:sz w:val="20"/>
              </w:rPr>
              <w:t>
 </w:t>
            </w:r>
          </w:p>
          <w:bookmarkEnd w:id="68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64 657,0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86"/>
          <w:p>
            <w:pPr>
              <w:spacing w:after="20"/>
              <w:ind w:left="20"/>
              <w:jc w:val="both"/>
            </w:pPr>
            <w:r>
              <w:rPr>
                <w:rFonts w:ascii="Times New Roman"/>
                <w:b w:val="false"/>
                <w:i w:val="false"/>
                <w:color w:val="000000"/>
                <w:sz w:val="20"/>
              </w:rPr>
              <w:t>
 </w:t>
            </w:r>
          </w:p>
          <w:bookmarkEnd w:id="68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1 525 709,0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687"/>
          <w:p>
            <w:pPr>
              <w:spacing w:after="20"/>
              <w:ind w:left="20"/>
              <w:jc w:val="both"/>
            </w:pPr>
            <w:r>
              <w:rPr>
                <w:rFonts w:ascii="Times New Roman"/>
                <w:b w:val="false"/>
                <w:i w:val="false"/>
                <w:color w:val="000000"/>
                <w:sz w:val="20"/>
              </w:rPr>
              <w:t>
 </w:t>
            </w:r>
          </w:p>
          <w:bookmarkEnd w:id="68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2 650 256,0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88"/>
          <w:p>
            <w:pPr>
              <w:spacing w:after="20"/>
              <w:ind w:left="20"/>
              <w:jc w:val="both"/>
            </w:pPr>
            <w:r>
              <w:rPr>
                <w:rFonts w:ascii="Times New Roman"/>
                <w:b w:val="false"/>
                <w:i w:val="false"/>
                <w:color w:val="000000"/>
                <w:sz w:val="20"/>
              </w:rPr>
              <w:t>
 </w:t>
            </w:r>
          </w:p>
          <w:bookmarkEnd w:id="68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2 325 593,0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689"/>
          <w:p>
            <w:pPr>
              <w:spacing w:after="20"/>
              <w:ind w:left="20"/>
              <w:jc w:val="both"/>
            </w:pPr>
            <w:r>
              <w:rPr>
                <w:rFonts w:ascii="Times New Roman"/>
                <w:b w:val="false"/>
                <w:i w:val="false"/>
                <w:color w:val="000000"/>
                <w:sz w:val="20"/>
              </w:rPr>
              <w:t>
 </w:t>
            </w:r>
          </w:p>
          <w:bookmarkEnd w:id="68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324 663,0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690"/>
          <w:p>
            <w:pPr>
              <w:spacing w:after="20"/>
              <w:ind w:left="20"/>
              <w:jc w:val="both"/>
            </w:pPr>
            <w:r>
              <w:rPr>
                <w:rFonts w:ascii="Times New Roman"/>
                <w:b w:val="false"/>
                <w:i w:val="false"/>
                <w:color w:val="000000"/>
                <w:sz w:val="20"/>
              </w:rPr>
              <w:t>
 </w:t>
            </w:r>
          </w:p>
          <w:bookmarkEnd w:id="69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4 177 847,0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91"/>
          <w:p>
            <w:pPr>
              <w:spacing w:after="20"/>
              <w:ind w:left="20"/>
              <w:jc w:val="both"/>
            </w:pPr>
            <w:r>
              <w:rPr>
                <w:rFonts w:ascii="Times New Roman"/>
                <w:b w:val="false"/>
                <w:i w:val="false"/>
                <w:color w:val="000000"/>
                <w:sz w:val="20"/>
              </w:rPr>
              <w:t>
 </w:t>
            </w:r>
          </w:p>
          <w:bookmarkEnd w:id="69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4 177 847,0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692"/>
          <w:p>
            <w:pPr>
              <w:spacing w:after="20"/>
              <w:ind w:left="20"/>
              <w:jc w:val="both"/>
            </w:pPr>
            <w:r>
              <w:rPr>
                <w:rFonts w:ascii="Times New Roman"/>
                <w:b w:val="false"/>
                <w:i w:val="false"/>
                <w:color w:val="000000"/>
                <w:sz w:val="20"/>
              </w:rPr>
              <w:t>
05</w:t>
            </w:r>
          </w:p>
          <w:bookmarkEnd w:id="69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4 920 139,0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93"/>
          <w:p>
            <w:pPr>
              <w:spacing w:after="20"/>
              <w:ind w:left="20"/>
              <w:jc w:val="both"/>
            </w:pPr>
            <w:r>
              <w:rPr>
                <w:rFonts w:ascii="Times New Roman"/>
                <w:b w:val="false"/>
                <w:i w:val="false"/>
                <w:color w:val="000000"/>
                <w:sz w:val="20"/>
              </w:rPr>
              <w:t>
 </w:t>
            </w:r>
          </w:p>
          <w:bookmarkEnd w:id="69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3 492 261,0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94"/>
          <w:p>
            <w:pPr>
              <w:spacing w:after="20"/>
              <w:ind w:left="20"/>
              <w:jc w:val="both"/>
            </w:pPr>
            <w:r>
              <w:rPr>
                <w:rFonts w:ascii="Times New Roman"/>
                <w:b w:val="false"/>
                <w:i w:val="false"/>
                <w:color w:val="000000"/>
                <w:sz w:val="20"/>
              </w:rPr>
              <w:t>
 </w:t>
            </w:r>
          </w:p>
          <w:bookmarkEnd w:id="69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95"/>
          <w:p>
            <w:pPr>
              <w:spacing w:after="20"/>
              <w:ind w:left="20"/>
              <w:jc w:val="both"/>
            </w:pPr>
            <w:r>
              <w:rPr>
                <w:rFonts w:ascii="Times New Roman"/>
                <w:b w:val="false"/>
                <w:i w:val="false"/>
                <w:color w:val="000000"/>
                <w:sz w:val="20"/>
              </w:rPr>
              <w:t>
 </w:t>
            </w:r>
          </w:p>
          <w:bookmarkEnd w:id="69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151 163,0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96"/>
          <w:p>
            <w:pPr>
              <w:spacing w:after="20"/>
              <w:ind w:left="20"/>
              <w:jc w:val="both"/>
            </w:pPr>
            <w:r>
              <w:rPr>
                <w:rFonts w:ascii="Times New Roman"/>
                <w:b w:val="false"/>
                <w:i w:val="false"/>
                <w:color w:val="000000"/>
                <w:sz w:val="20"/>
              </w:rPr>
              <w:t>
 </w:t>
            </w:r>
          </w:p>
          <w:bookmarkEnd w:id="69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697"/>
          <w:p>
            <w:pPr>
              <w:spacing w:after="20"/>
              <w:ind w:left="20"/>
              <w:jc w:val="both"/>
            </w:pPr>
            <w:r>
              <w:rPr>
                <w:rFonts w:ascii="Times New Roman"/>
                <w:b w:val="false"/>
                <w:i w:val="false"/>
                <w:color w:val="000000"/>
                <w:sz w:val="20"/>
              </w:rPr>
              <w:t>
 </w:t>
            </w:r>
          </w:p>
          <w:bookmarkEnd w:id="69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43 906,0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698"/>
          <w:p>
            <w:pPr>
              <w:spacing w:after="20"/>
              <w:ind w:left="20"/>
              <w:jc w:val="both"/>
            </w:pPr>
            <w:r>
              <w:rPr>
                <w:rFonts w:ascii="Times New Roman"/>
                <w:b w:val="false"/>
                <w:i w:val="false"/>
                <w:color w:val="000000"/>
                <w:sz w:val="20"/>
              </w:rPr>
              <w:t>
 </w:t>
            </w:r>
          </w:p>
          <w:bookmarkEnd w:id="69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699"/>
          <w:p>
            <w:pPr>
              <w:spacing w:after="20"/>
              <w:ind w:left="20"/>
              <w:jc w:val="both"/>
            </w:pPr>
            <w:r>
              <w:rPr>
                <w:rFonts w:ascii="Times New Roman"/>
                <w:b w:val="false"/>
                <w:i w:val="false"/>
                <w:color w:val="000000"/>
                <w:sz w:val="20"/>
              </w:rPr>
              <w:t>
 </w:t>
            </w:r>
          </w:p>
          <w:bookmarkEnd w:id="69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109 897,0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700"/>
          <w:p>
            <w:pPr>
              <w:spacing w:after="20"/>
              <w:ind w:left="20"/>
              <w:jc w:val="both"/>
            </w:pPr>
            <w:r>
              <w:rPr>
                <w:rFonts w:ascii="Times New Roman"/>
                <w:b w:val="false"/>
                <w:i w:val="false"/>
                <w:color w:val="000000"/>
                <w:sz w:val="20"/>
              </w:rPr>
              <w:t>
 </w:t>
            </w:r>
          </w:p>
          <w:bookmarkEnd w:id="70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33 614,0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701"/>
          <w:p>
            <w:pPr>
              <w:spacing w:after="20"/>
              <w:ind w:left="20"/>
              <w:jc w:val="both"/>
            </w:pPr>
            <w:r>
              <w:rPr>
                <w:rFonts w:ascii="Times New Roman"/>
                <w:b w:val="false"/>
                <w:i w:val="false"/>
                <w:color w:val="000000"/>
                <w:sz w:val="20"/>
              </w:rPr>
              <w:t>
 </w:t>
            </w:r>
          </w:p>
          <w:bookmarkEnd w:id="70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2 336 405,0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702"/>
          <w:p>
            <w:pPr>
              <w:spacing w:after="20"/>
              <w:ind w:left="20"/>
              <w:jc w:val="both"/>
            </w:pPr>
            <w:r>
              <w:rPr>
                <w:rFonts w:ascii="Times New Roman"/>
                <w:b w:val="false"/>
                <w:i w:val="false"/>
                <w:color w:val="000000"/>
                <w:sz w:val="20"/>
              </w:rPr>
              <w:t>
 </w:t>
            </w:r>
          </w:p>
          <w:bookmarkEnd w:id="70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615 566,0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703"/>
          <w:p>
            <w:pPr>
              <w:spacing w:after="20"/>
              <w:ind w:left="20"/>
              <w:jc w:val="both"/>
            </w:pPr>
            <w:r>
              <w:rPr>
                <w:rFonts w:ascii="Times New Roman"/>
                <w:b w:val="false"/>
                <w:i w:val="false"/>
                <w:color w:val="000000"/>
                <w:sz w:val="20"/>
              </w:rPr>
              <w:t>
 </w:t>
            </w:r>
          </w:p>
          <w:bookmarkEnd w:id="70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1 427 878,0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704"/>
          <w:p>
            <w:pPr>
              <w:spacing w:after="20"/>
              <w:ind w:left="20"/>
              <w:jc w:val="both"/>
            </w:pPr>
            <w:r>
              <w:rPr>
                <w:rFonts w:ascii="Times New Roman"/>
                <w:b w:val="false"/>
                <w:i w:val="false"/>
                <w:color w:val="000000"/>
                <w:sz w:val="20"/>
              </w:rPr>
              <w:t>
 </w:t>
            </w:r>
          </w:p>
          <w:bookmarkEnd w:id="70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1 427 878,0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705"/>
          <w:p>
            <w:pPr>
              <w:spacing w:after="20"/>
              <w:ind w:left="20"/>
              <w:jc w:val="both"/>
            </w:pPr>
            <w:r>
              <w:rPr>
                <w:rFonts w:ascii="Times New Roman"/>
                <w:b w:val="false"/>
                <w:i w:val="false"/>
                <w:color w:val="000000"/>
                <w:sz w:val="20"/>
              </w:rPr>
              <w:t>
06</w:t>
            </w:r>
          </w:p>
          <w:bookmarkEnd w:id="70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3 929 954,0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706"/>
          <w:p>
            <w:pPr>
              <w:spacing w:after="20"/>
              <w:ind w:left="20"/>
              <w:jc w:val="both"/>
            </w:pPr>
            <w:r>
              <w:rPr>
                <w:rFonts w:ascii="Times New Roman"/>
                <w:b w:val="false"/>
                <w:i w:val="false"/>
                <w:color w:val="000000"/>
                <w:sz w:val="20"/>
              </w:rPr>
              <w:t>
 </w:t>
            </w:r>
          </w:p>
          <w:bookmarkEnd w:id="70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3 628 907,0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707"/>
          <w:p>
            <w:pPr>
              <w:spacing w:after="20"/>
              <w:ind w:left="20"/>
              <w:jc w:val="both"/>
            </w:pPr>
            <w:r>
              <w:rPr>
                <w:rFonts w:ascii="Times New Roman"/>
                <w:b w:val="false"/>
                <w:i w:val="false"/>
                <w:color w:val="000000"/>
                <w:sz w:val="20"/>
              </w:rPr>
              <w:t>
 </w:t>
            </w:r>
          </w:p>
          <w:bookmarkEnd w:id="70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114 774,0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708"/>
          <w:p>
            <w:pPr>
              <w:spacing w:after="20"/>
              <w:ind w:left="20"/>
              <w:jc w:val="both"/>
            </w:pPr>
            <w:r>
              <w:rPr>
                <w:rFonts w:ascii="Times New Roman"/>
                <w:b w:val="false"/>
                <w:i w:val="false"/>
                <w:color w:val="000000"/>
                <w:sz w:val="20"/>
              </w:rPr>
              <w:t>
 </w:t>
            </w:r>
          </w:p>
          <w:bookmarkEnd w:id="70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290 946,0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709"/>
          <w:p>
            <w:pPr>
              <w:spacing w:after="20"/>
              <w:ind w:left="20"/>
              <w:jc w:val="both"/>
            </w:pPr>
            <w:r>
              <w:rPr>
                <w:rFonts w:ascii="Times New Roman"/>
                <w:b w:val="false"/>
                <w:i w:val="false"/>
                <w:color w:val="000000"/>
                <w:sz w:val="20"/>
              </w:rPr>
              <w:t>
 </w:t>
            </w:r>
          </w:p>
          <w:bookmarkEnd w:id="70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334 730,0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710"/>
          <w:p>
            <w:pPr>
              <w:spacing w:after="20"/>
              <w:ind w:left="20"/>
              <w:jc w:val="both"/>
            </w:pPr>
            <w:r>
              <w:rPr>
                <w:rFonts w:ascii="Times New Roman"/>
                <w:b w:val="false"/>
                <w:i w:val="false"/>
                <w:color w:val="000000"/>
                <w:sz w:val="20"/>
              </w:rPr>
              <w:t>
 </w:t>
            </w:r>
          </w:p>
          <w:bookmarkEnd w:id="71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711"/>
          <w:p>
            <w:pPr>
              <w:spacing w:after="20"/>
              <w:ind w:left="20"/>
              <w:jc w:val="both"/>
            </w:pPr>
            <w:r>
              <w:rPr>
                <w:rFonts w:ascii="Times New Roman"/>
                <w:b w:val="false"/>
                <w:i w:val="false"/>
                <w:color w:val="000000"/>
                <w:sz w:val="20"/>
              </w:rPr>
              <w:t>
 </w:t>
            </w:r>
          </w:p>
          <w:bookmarkEnd w:id="71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896 179,0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712"/>
          <w:p>
            <w:pPr>
              <w:spacing w:after="20"/>
              <w:ind w:left="20"/>
              <w:jc w:val="both"/>
            </w:pPr>
            <w:r>
              <w:rPr>
                <w:rFonts w:ascii="Times New Roman"/>
                <w:b w:val="false"/>
                <w:i w:val="false"/>
                <w:color w:val="000000"/>
                <w:sz w:val="20"/>
              </w:rPr>
              <w:t>
 </w:t>
            </w:r>
          </w:p>
          <w:bookmarkEnd w:id="71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610 921,0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713"/>
          <w:p>
            <w:pPr>
              <w:spacing w:after="20"/>
              <w:ind w:left="20"/>
              <w:jc w:val="both"/>
            </w:pPr>
            <w:r>
              <w:rPr>
                <w:rFonts w:ascii="Times New Roman"/>
                <w:b w:val="false"/>
                <w:i w:val="false"/>
                <w:color w:val="000000"/>
                <w:sz w:val="20"/>
              </w:rPr>
              <w:t>
 </w:t>
            </w:r>
          </w:p>
          <w:bookmarkEnd w:id="71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478 131,0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714"/>
          <w:p>
            <w:pPr>
              <w:spacing w:after="20"/>
              <w:ind w:left="20"/>
              <w:jc w:val="both"/>
            </w:pPr>
            <w:r>
              <w:rPr>
                <w:rFonts w:ascii="Times New Roman"/>
                <w:b w:val="false"/>
                <w:i w:val="false"/>
                <w:color w:val="000000"/>
                <w:sz w:val="20"/>
              </w:rPr>
              <w:t>
 </w:t>
            </w:r>
          </w:p>
          <w:bookmarkEnd w:id="71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94 208,0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715"/>
          <w:p>
            <w:pPr>
              <w:spacing w:after="20"/>
              <w:ind w:left="20"/>
              <w:jc w:val="both"/>
            </w:pPr>
            <w:r>
              <w:rPr>
                <w:rFonts w:ascii="Times New Roman"/>
                <w:b w:val="false"/>
                <w:i w:val="false"/>
                <w:color w:val="000000"/>
                <w:sz w:val="20"/>
              </w:rPr>
              <w:t>
 </w:t>
            </w:r>
          </w:p>
          <w:bookmarkEnd w:id="71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716"/>
          <w:p>
            <w:pPr>
              <w:spacing w:after="20"/>
              <w:ind w:left="20"/>
              <w:jc w:val="both"/>
            </w:pPr>
            <w:r>
              <w:rPr>
                <w:rFonts w:ascii="Times New Roman"/>
                <w:b w:val="false"/>
                <w:i w:val="false"/>
                <w:color w:val="000000"/>
                <w:sz w:val="20"/>
              </w:rPr>
              <w:t>
 </w:t>
            </w:r>
          </w:p>
          <w:bookmarkEnd w:id="71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26 823,0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717"/>
          <w:p>
            <w:pPr>
              <w:spacing w:after="20"/>
              <w:ind w:left="20"/>
              <w:jc w:val="both"/>
            </w:pPr>
            <w:r>
              <w:rPr>
                <w:rFonts w:ascii="Times New Roman"/>
                <w:b w:val="false"/>
                <w:i w:val="false"/>
                <w:color w:val="000000"/>
                <w:sz w:val="20"/>
              </w:rPr>
              <w:t>
 </w:t>
            </w:r>
          </w:p>
          <w:bookmarkEnd w:id="71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718"/>
          <w:p>
            <w:pPr>
              <w:spacing w:after="20"/>
              <w:ind w:left="20"/>
              <w:jc w:val="both"/>
            </w:pPr>
            <w:r>
              <w:rPr>
                <w:rFonts w:ascii="Times New Roman"/>
                <w:b w:val="false"/>
                <w:i w:val="false"/>
                <w:color w:val="000000"/>
                <w:sz w:val="20"/>
              </w:rPr>
              <w:t>
 </w:t>
            </w:r>
          </w:p>
          <w:bookmarkEnd w:id="71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771 698,0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719"/>
          <w:p>
            <w:pPr>
              <w:spacing w:after="20"/>
              <w:ind w:left="20"/>
              <w:jc w:val="both"/>
            </w:pPr>
            <w:r>
              <w:rPr>
                <w:rFonts w:ascii="Times New Roman"/>
                <w:b w:val="false"/>
                <w:i w:val="false"/>
                <w:color w:val="000000"/>
                <w:sz w:val="20"/>
              </w:rPr>
              <w:t>
 </w:t>
            </w:r>
          </w:p>
          <w:bookmarkEnd w:id="71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209 226,0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720"/>
          <w:p>
            <w:pPr>
              <w:spacing w:after="20"/>
              <w:ind w:left="20"/>
              <w:jc w:val="both"/>
            </w:pPr>
            <w:r>
              <w:rPr>
                <w:rFonts w:ascii="Times New Roman"/>
                <w:b w:val="false"/>
                <w:i w:val="false"/>
                <w:color w:val="000000"/>
                <w:sz w:val="20"/>
              </w:rPr>
              <w:t>
 </w:t>
            </w:r>
          </w:p>
          <w:bookmarkEnd w:id="72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156 824,0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721"/>
          <w:p>
            <w:pPr>
              <w:spacing w:after="20"/>
              <w:ind w:left="20"/>
              <w:jc w:val="both"/>
            </w:pPr>
            <w:r>
              <w:rPr>
                <w:rFonts w:ascii="Times New Roman"/>
                <w:b w:val="false"/>
                <w:i w:val="false"/>
                <w:color w:val="000000"/>
                <w:sz w:val="20"/>
              </w:rPr>
              <w:t>
 </w:t>
            </w:r>
          </w:p>
          <w:bookmarkEnd w:id="72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52 402,0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722"/>
          <w:p>
            <w:pPr>
              <w:spacing w:after="20"/>
              <w:ind w:left="20"/>
              <w:jc w:val="both"/>
            </w:pPr>
            <w:r>
              <w:rPr>
                <w:rFonts w:ascii="Times New Roman"/>
                <w:b w:val="false"/>
                <w:i w:val="false"/>
                <w:color w:val="000000"/>
                <w:sz w:val="20"/>
              </w:rPr>
              <w:t>
 </w:t>
            </w:r>
          </w:p>
          <w:bookmarkEnd w:id="72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723"/>
          <w:p>
            <w:pPr>
              <w:spacing w:after="20"/>
              <w:ind w:left="20"/>
              <w:jc w:val="both"/>
            </w:pPr>
            <w:r>
              <w:rPr>
                <w:rFonts w:ascii="Times New Roman"/>
                <w:b w:val="false"/>
                <w:i w:val="false"/>
                <w:color w:val="000000"/>
                <w:sz w:val="20"/>
              </w:rPr>
              <w:t>
 </w:t>
            </w:r>
          </w:p>
          <w:bookmarkEnd w:id="72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724"/>
          <w:p>
            <w:pPr>
              <w:spacing w:after="20"/>
              <w:ind w:left="20"/>
              <w:jc w:val="both"/>
            </w:pPr>
            <w:r>
              <w:rPr>
                <w:rFonts w:ascii="Times New Roman"/>
                <w:b w:val="false"/>
                <w:i w:val="false"/>
                <w:color w:val="000000"/>
                <w:sz w:val="20"/>
              </w:rPr>
              <w:t>
 </w:t>
            </w:r>
          </w:p>
          <w:bookmarkEnd w:id="72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725"/>
          <w:p>
            <w:pPr>
              <w:spacing w:after="20"/>
              <w:ind w:left="20"/>
              <w:jc w:val="both"/>
            </w:pPr>
            <w:r>
              <w:rPr>
                <w:rFonts w:ascii="Times New Roman"/>
                <w:b w:val="false"/>
                <w:i w:val="false"/>
                <w:color w:val="000000"/>
                <w:sz w:val="20"/>
              </w:rPr>
              <w:t>
 </w:t>
            </w:r>
          </w:p>
          <w:bookmarkEnd w:id="72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726"/>
          <w:p>
            <w:pPr>
              <w:spacing w:after="20"/>
              <w:ind w:left="20"/>
              <w:jc w:val="both"/>
            </w:pPr>
            <w:r>
              <w:rPr>
                <w:rFonts w:ascii="Times New Roman"/>
                <w:b w:val="false"/>
                <w:i w:val="false"/>
                <w:color w:val="000000"/>
                <w:sz w:val="20"/>
              </w:rPr>
              <w:t>
 </w:t>
            </w:r>
          </w:p>
          <w:bookmarkEnd w:id="72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саласындағы бақылау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70 048,0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727"/>
          <w:p>
            <w:pPr>
              <w:spacing w:after="20"/>
              <w:ind w:left="20"/>
              <w:jc w:val="both"/>
            </w:pPr>
            <w:r>
              <w:rPr>
                <w:rFonts w:ascii="Times New Roman"/>
                <w:b w:val="false"/>
                <w:i w:val="false"/>
                <w:color w:val="000000"/>
                <w:sz w:val="20"/>
              </w:rPr>
              <w:t>
 </w:t>
            </w:r>
          </w:p>
          <w:bookmarkEnd w:id="72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70 048,0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728"/>
          <w:p>
            <w:pPr>
              <w:spacing w:after="20"/>
              <w:ind w:left="20"/>
              <w:jc w:val="both"/>
            </w:pPr>
            <w:r>
              <w:rPr>
                <w:rFonts w:ascii="Times New Roman"/>
                <w:b w:val="false"/>
                <w:i w:val="false"/>
                <w:color w:val="000000"/>
                <w:sz w:val="20"/>
              </w:rPr>
              <w:t>
07</w:t>
            </w:r>
          </w:p>
          <w:bookmarkEnd w:id="72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2 545 606,0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729"/>
          <w:p>
            <w:pPr>
              <w:spacing w:after="20"/>
              <w:ind w:left="20"/>
              <w:jc w:val="both"/>
            </w:pPr>
            <w:r>
              <w:rPr>
                <w:rFonts w:ascii="Times New Roman"/>
                <w:b w:val="false"/>
                <w:i w:val="false"/>
                <w:color w:val="000000"/>
                <w:sz w:val="20"/>
              </w:rPr>
              <w:t>
 </w:t>
            </w:r>
          </w:p>
          <w:bookmarkEnd w:id="72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2 545 606,0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730"/>
          <w:p>
            <w:pPr>
              <w:spacing w:after="20"/>
              <w:ind w:left="20"/>
              <w:jc w:val="both"/>
            </w:pPr>
            <w:r>
              <w:rPr>
                <w:rFonts w:ascii="Times New Roman"/>
                <w:b w:val="false"/>
                <w:i w:val="false"/>
                <w:color w:val="000000"/>
                <w:sz w:val="20"/>
              </w:rPr>
              <w:t>
 </w:t>
            </w:r>
          </w:p>
          <w:bookmarkEnd w:id="73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89 882,0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731"/>
          <w:p>
            <w:pPr>
              <w:spacing w:after="20"/>
              <w:ind w:left="20"/>
              <w:jc w:val="both"/>
            </w:pPr>
            <w:r>
              <w:rPr>
                <w:rFonts w:ascii="Times New Roman"/>
                <w:b w:val="false"/>
                <w:i w:val="false"/>
                <w:color w:val="000000"/>
                <w:sz w:val="20"/>
              </w:rPr>
              <w:t>
 </w:t>
            </w:r>
          </w:p>
          <w:bookmarkEnd w:id="73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2 455 724,0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732"/>
          <w:p>
            <w:pPr>
              <w:spacing w:after="20"/>
              <w:ind w:left="20"/>
              <w:jc w:val="both"/>
            </w:pPr>
            <w:r>
              <w:rPr>
                <w:rFonts w:ascii="Times New Roman"/>
                <w:b w:val="false"/>
                <w:i w:val="false"/>
                <w:color w:val="000000"/>
                <w:sz w:val="20"/>
              </w:rPr>
              <w:t>
08</w:t>
            </w:r>
          </w:p>
          <w:bookmarkEnd w:id="73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7 498 085,0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733"/>
          <w:p>
            <w:pPr>
              <w:spacing w:after="20"/>
              <w:ind w:left="20"/>
              <w:jc w:val="both"/>
            </w:pPr>
            <w:r>
              <w:rPr>
                <w:rFonts w:ascii="Times New Roman"/>
                <w:b w:val="false"/>
                <w:i w:val="false"/>
                <w:color w:val="000000"/>
                <w:sz w:val="20"/>
              </w:rPr>
              <w:t>
 </w:t>
            </w:r>
          </w:p>
          <w:bookmarkEnd w:id="73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840 495,0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734"/>
          <w:p>
            <w:pPr>
              <w:spacing w:after="20"/>
              <w:ind w:left="20"/>
              <w:jc w:val="both"/>
            </w:pPr>
            <w:r>
              <w:rPr>
                <w:rFonts w:ascii="Times New Roman"/>
                <w:b w:val="false"/>
                <w:i w:val="false"/>
                <w:color w:val="000000"/>
                <w:sz w:val="20"/>
              </w:rPr>
              <w:t>
 </w:t>
            </w:r>
          </w:p>
          <w:bookmarkEnd w:id="73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184 364,0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735"/>
          <w:p>
            <w:pPr>
              <w:spacing w:after="20"/>
              <w:ind w:left="20"/>
              <w:jc w:val="both"/>
            </w:pPr>
            <w:r>
              <w:rPr>
                <w:rFonts w:ascii="Times New Roman"/>
                <w:b w:val="false"/>
                <w:i w:val="false"/>
                <w:color w:val="000000"/>
                <w:sz w:val="20"/>
              </w:rPr>
              <w:t>
 </w:t>
            </w:r>
          </w:p>
          <w:bookmarkEnd w:id="73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633 756,0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736"/>
          <w:p>
            <w:pPr>
              <w:spacing w:after="20"/>
              <w:ind w:left="20"/>
              <w:jc w:val="both"/>
            </w:pPr>
            <w:r>
              <w:rPr>
                <w:rFonts w:ascii="Times New Roman"/>
                <w:b w:val="false"/>
                <w:i w:val="false"/>
                <w:color w:val="000000"/>
                <w:sz w:val="20"/>
              </w:rPr>
              <w:t>
 </w:t>
            </w:r>
          </w:p>
          <w:bookmarkEnd w:id="73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737"/>
          <w:p>
            <w:pPr>
              <w:spacing w:after="20"/>
              <w:ind w:left="20"/>
              <w:jc w:val="both"/>
            </w:pPr>
            <w:r>
              <w:rPr>
                <w:rFonts w:ascii="Times New Roman"/>
                <w:b w:val="false"/>
                <w:i w:val="false"/>
                <w:color w:val="000000"/>
                <w:sz w:val="20"/>
              </w:rPr>
              <w:t>
 </w:t>
            </w:r>
          </w:p>
          <w:bookmarkEnd w:id="73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1 426 166,0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738"/>
          <w:p>
            <w:pPr>
              <w:spacing w:after="20"/>
              <w:ind w:left="20"/>
              <w:jc w:val="both"/>
            </w:pPr>
            <w:r>
              <w:rPr>
                <w:rFonts w:ascii="Times New Roman"/>
                <w:b w:val="false"/>
                <w:i w:val="false"/>
                <w:color w:val="000000"/>
                <w:sz w:val="20"/>
              </w:rPr>
              <w:t>
 </w:t>
            </w:r>
          </w:p>
          <w:bookmarkEnd w:id="73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80 690,0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739"/>
          <w:p>
            <w:pPr>
              <w:spacing w:after="20"/>
              <w:ind w:left="20"/>
              <w:jc w:val="both"/>
            </w:pPr>
            <w:r>
              <w:rPr>
                <w:rFonts w:ascii="Times New Roman"/>
                <w:b w:val="false"/>
                <w:i w:val="false"/>
                <w:color w:val="000000"/>
                <w:sz w:val="20"/>
              </w:rPr>
              <w:t>
 </w:t>
            </w:r>
          </w:p>
          <w:bookmarkEnd w:id="73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116 252,0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740"/>
          <w:p>
            <w:pPr>
              <w:spacing w:after="20"/>
              <w:ind w:left="20"/>
              <w:jc w:val="both"/>
            </w:pPr>
            <w:r>
              <w:rPr>
                <w:rFonts w:ascii="Times New Roman"/>
                <w:b w:val="false"/>
                <w:i w:val="false"/>
                <w:color w:val="000000"/>
                <w:sz w:val="20"/>
              </w:rPr>
              <w:t>
 </w:t>
            </w:r>
          </w:p>
          <w:bookmarkEnd w:id="74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194 705,0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741"/>
          <w:p>
            <w:pPr>
              <w:spacing w:after="20"/>
              <w:ind w:left="20"/>
              <w:jc w:val="both"/>
            </w:pPr>
            <w:r>
              <w:rPr>
                <w:rFonts w:ascii="Times New Roman"/>
                <w:b w:val="false"/>
                <w:i w:val="false"/>
                <w:color w:val="000000"/>
                <w:sz w:val="20"/>
              </w:rPr>
              <w:t>
 </w:t>
            </w:r>
          </w:p>
          <w:bookmarkEnd w:id="74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585 287,0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742"/>
          <w:p>
            <w:pPr>
              <w:spacing w:after="20"/>
              <w:ind w:left="20"/>
              <w:jc w:val="both"/>
            </w:pPr>
            <w:r>
              <w:rPr>
                <w:rFonts w:ascii="Times New Roman"/>
                <w:b w:val="false"/>
                <w:i w:val="false"/>
                <w:color w:val="000000"/>
                <w:sz w:val="20"/>
              </w:rPr>
              <w:t>
 </w:t>
            </w:r>
          </w:p>
          <w:bookmarkEnd w:id="74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186 778,0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743"/>
          <w:p>
            <w:pPr>
              <w:spacing w:after="20"/>
              <w:ind w:left="20"/>
              <w:jc w:val="both"/>
            </w:pPr>
            <w:r>
              <w:rPr>
                <w:rFonts w:ascii="Times New Roman"/>
                <w:b w:val="false"/>
                <w:i w:val="false"/>
                <w:color w:val="000000"/>
                <w:sz w:val="20"/>
              </w:rPr>
              <w:t>
 </w:t>
            </w:r>
          </w:p>
          <w:bookmarkEnd w:id="74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249 030,0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744"/>
          <w:p>
            <w:pPr>
              <w:spacing w:after="20"/>
              <w:ind w:left="20"/>
              <w:jc w:val="both"/>
            </w:pPr>
            <w:r>
              <w:rPr>
                <w:rFonts w:ascii="Times New Roman"/>
                <w:b w:val="false"/>
                <w:i w:val="false"/>
                <w:color w:val="000000"/>
                <w:sz w:val="20"/>
              </w:rPr>
              <w:t>
 </w:t>
            </w:r>
          </w:p>
          <w:bookmarkEnd w:id="74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745"/>
          <w:p>
            <w:pPr>
              <w:spacing w:after="20"/>
              <w:ind w:left="20"/>
              <w:jc w:val="both"/>
            </w:pPr>
            <w:r>
              <w:rPr>
                <w:rFonts w:ascii="Times New Roman"/>
                <w:b w:val="false"/>
                <w:i w:val="false"/>
                <w:color w:val="000000"/>
                <w:sz w:val="20"/>
              </w:rPr>
              <w:t>
 </w:t>
            </w:r>
          </w:p>
          <w:bookmarkEnd w:id="74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746"/>
          <w:p>
            <w:pPr>
              <w:spacing w:after="20"/>
              <w:ind w:left="20"/>
              <w:jc w:val="both"/>
            </w:pPr>
            <w:r>
              <w:rPr>
                <w:rFonts w:ascii="Times New Roman"/>
                <w:b w:val="false"/>
                <w:i w:val="false"/>
                <w:color w:val="000000"/>
                <w:sz w:val="20"/>
              </w:rPr>
              <w:t>
 </w:t>
            </w:r>
          </w:p>
          <w:bookmarkEnd w:id="74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330 360,0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747"/>
          <w:p>
            <w:pPr>
              <w:spacing w:after="20"/>
              <w:ind w:left="20"/>
              <w:jc w:val="both"/>
            </w:pPr>
            <w:r>
              <w:rPr>
                <w:rFonts w:ascii="Times New Roman"/>
                <w:b w:val="false"/>
                <w:i w:val="false"/>
                <w:color w:val="000000"/>
                <w:sz w:val="20"/>
              </w:rPr>
              <w:t>
 </w:t>
            </w:r>
          </w:p>
          <w:bookmarkEnd w:id="74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748"/>
          <w:p>
            <w:pPr>
              <w:spacing w:after="20"/>
              <w:ind w:left="20"/>
              <w:jc w:val="both"/>
            </w:pPr>
            <w:r>
              <w:rPr>
                <w:rFonts w:ascii="Times New Roman"/>
                <w:b w:val="false"/>
                <w:i w:val="false"/>
                <w:color w:val="000000"/>
                <w:sz w:val="20"/>
              </w:rPr>
              <w:t>
 </w:t>
            </w:r>
          </w:p>
          <w:bookmarkEnd w:id="74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191 295,0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749"/>
          <w:p>
            <w:pPr>
              <w:spacing w:after="20"/>
              <w:ind w:left="20"/>
              <w:jc w:val="both"/>
            </w:pPr>
            <w:r>
              <w:rPr>
                <w:rFonts w:ascii="Times New Roman"/>
                <w:b w:val="false"/>
                <w:i w:val="false"/>
                <w:color w:val="000000"/>
                <w:sz w:val="20"/>
              </w:rPr>
              <w:t>
 </w:t>
            </w:r>
          </w:p>
          <w:bookmarkEnd w:id="74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109 070,0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750"/>
          <w:p>
            <w:pPr>
              <w:spacing w:after="20"/>
              <w:ind w:left="20"/>
              <w:jc w:val="both"/>
            </w:pPr>
            <w:r>
              <w:rPr>
                <w:rFonts w:ascii="Times New Roman"/>
                <w:b w:val="false"/>
                <w:i w:val="false"/>
                <w:color w:val="000000"/>
                <w:sz w:val="20"/>
              </w:rPr>
              <w:t>
 </w:t>
            </w:r>
          </w:p>
          <w:bookmarkEnd w:id="75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2 937 727,0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751"/>
          <w:p>
            <w:pPr>
              <w:spacing w:after="20"/>
              <w:ind w:left="20"/>
              <w:jc w:val="both"/>
            </w:pPr>
            <w:r>
              <w:rPr>
                <w:rFonts w:ascii="Times New Roman"/>
                <w:b w:val="false"/>
                <w:i w:val="false"/>
                <w:color w:val="000000"/>
                <w:sz w:val="20"/>
              </w:rPr>
              <w:t>
 </w:t>
            </w:r>
          </w:p>
          <w:bookmarkEnd w:id="75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253 347,0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752"/>
          <w:p>
            <w:pPr>
              <w:spacing w:after="20"/>
              <w:ind w:left="20"/>
              <w:jc w:val="both"/>
            </w:pPr>
            <w:r>
              <w:rPr>
                <w:rFonts w:ascii="Times New Roman"/>
                <w:b w:val="false"/>
                <w:i w:val="false"/>
                <w:color w:val="000000"/>
                <w:sz w:val="20"/>
              </w:rPr>
              <w:t>
 </w:t>
            </w:r>
          </w:p>
          <w:bookmarkEnd w:id="75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104 894,0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753"/>
          <w:p>
            <w:pPr>
              <w:spacing w:after="20"/>
              <w:ind w:left="20"/>
              <w:jc w:val="both"/>
            </w:pPr>
            <w:r>
              <w:rPr>
                <w:rFonts w:ascii="Times New Roman"/>
                <w:b w:val="false"/>
                <w:i w:val="false"/>
                <w:color w:val="000000"/>
                <w:sz w:val="20"/>
              </w:rPr>
              <w:t>
 </w:t>
            </w:r>
          </w:p>
          <w:bookmarkEnd w:id="75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2 579 486,0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754"/>
          <w:p>
            <w:pPr>
              <w:spacing w:after="20"/>
              <w:ind w:left="20"/>
              <w:jc w:val="both"/>
            </w:pPr>
            <w:r>
              <w:rPr>
                <w:rFonts w:ascii="Times New Roman"/>
                <w:b w:val="false"/>
                <w:i w:val="false"/>
                <w:color w:val="000000"/>
                <w:sz w:val="20"/>
              </w:rPr>
              <w:t>
 </w:t>
            </w:r>
          </w:p>
          <w:bookmarkEnd w:id="75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1 959 356,0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755"/>
          <w:p>
            <w:pPr>
              <w:spacing w:after="20"/>
              <w:ind w:left="20"/>
              <w:jc w:val="both"/>
            </w:pPr>
            <w:r>
              <w:rPr>
                <w:rFonts w:ascii="Times New Roman"/>
                <w:b w:val="false"/>
                <w:i w:val="false"/>
                <w:color w:val="000000"/>
                <w:sz w:val="20"/>
              </w:rPr>
              <w:t>
 </w:t>
            </w:r>
          </w:p>
          <w:bookmarkEnd w:id="75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1 209 356,0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756"/>
          <w:p>
            <w:pPr>
              <w:spacing w:after="20"/>
              <w:ind w:left="20"/>
              <w:jc w:val="both"/>
            </w:pPr>
            <w:r>
              <w:rPr>
                <w:rFonts w:ascii="Times New Roman"/>
                <w:b w:val="false"/>
                <w:i w:val="false"/>
                <w:color w:val="000000"/>
                <w:sz w:val="20"/>
              </w:rPr>
              <w:t>
 </w:t>
            </w:r>
          </w:p>
          <w:bookmarkEnd w:id="75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757"/>
          <w:p>
            <w:pPr>
              <w:spacing w:after="20"/>
              <w:ind w:left="20"/>
              <w:jc w:val="both"/>
            </w:pPr>
            <w:r>
              <w:rPr>
                <w:rFonts w:ascii="Times New Roman"/>
                <w:b w:val="false"/>
                <w:i w:val="false"/>
                <w:color w:val="000000"/>
                <w:sz w:val="20"/>
              </w:rPr>
              <w:t>
 </w:t>
            </w:r>
          </w:p>
          <w:bookmarkEnd w:id="75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758"/>
          <w:p>
            <w:pPr>
              <w:spacing w:after="20"/>
              <w:ind w:left="20"/>
              <w:jc w:val="both"/>
            </w:pPr>
            <w:r>
              <w:rPr>
                <w:rFonts w:ascii="Times New Roman"/>
                <w:b w:val="false"/>
                <w:i w:val="false"/>
                <w:color w:val="000000"/>
                <w:sz w:val="20"/>
              </w:rPr>
              <w:t>
 </w:t>
            </w:r>
          </w:p>
          <w:bookmarkEnd w:id="75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759"/>
          <w:p>
            <w:pPr>
              <w:spacing w:after="20"/>
              <w:ind w:left="20"/>
              <w:jc w:val="both"/>
            </w:pPr>
            <w:r>
              <w:rPr>
                <w:rFonts w:ascii="Times New Roman"/>
                <w:b w:val="false"/>
                <w:i w:val="false"/>
                <w:color w:val="000000"/>
                <w:sz w:val="20"/>
              </w:rPr>
              <w:t>
10</w:t>
            </w:r>
          </w:p>
          <w:bookmarkEnd w:id="75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9 128 447,0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760"/>
          <w:p>
            <w:pPr>
              <w:spacing w:after="20"/>
              <w:ind w:left="20"/>
              <w:jc w:val="both"/>
            </w:pPr>
            <w:r>
              <w:rPr>
                <w:rFonts w:ascii="Times New Roman"/>
                <w:b w:val="false"/>
                <w:i w:val="false"/>
                <w:color w:val="000000"/>
                <w:sz w:val="20"/>
              </w:rPr>
              <w:t>
 </w:t>
            </w:r>
          </w:p>
          <w:bookmarkEnd w:id="76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43 147,0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761"/>
          <w:p>
            <w:pPr>
              <w:spacing w:after="20"/>
              <w:ind w:left="20"/>
              <w:jc w:val="both"/>
            </w:pPr>
            <w:r>
              <w:rPr>
                <w:rFonts w:ascii="Times New Roman"/>
                <w:b w:val="false"/>
                <w:i w:val="false"/>
                <w:color w:val="000000"/>
                <w:sz w:val="20"/>
              </w:rPr>
              <w:t>
 </w:t>
            </w:r>
          </w:p>
          <w:bookmarkEnd w:id="76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43 147,0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762"/>
          <w:p>
            <w:pPr>
              <w:spacing w:after="20"/>
              <w:ind w:left="20"/>
              <w:jc w:val="both"/>
            </w:pPr>
            <w:r>
              <w:rPr>
                <w:rFonts w:ascii="Times New Roman"/>
                <w:b w:val="false"/>
                <w:i w:val="false"/>
                <w:color w:val="000000"/>
                <w:sz w:val="20"/>
              </w:rPr>
              <w:t>
 </w:t>
            </w:r>
          </w:p>
          <w:bookmarkEnd w:id="76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1 428 107,0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763"/>
          <w:p>
            <w:pPr>
              <w:spacing w:after="20"/>
              <w:ind w:left="20"/>
              <w:jc w:val="both"/>
            </w:pPr>
            <w:r>
              <w:rPr>
                <w:rFonts w:ascii="Times New Roman"/>
                <w:b w:val="false"/>
                <w:i w:val="false"/>
                <w:color w:val="000000"/>
                <w:sz w:val="20"/>
              </w:rPr>
              <w:t>
 </w:t>
            </w:r>
          </w:p>
          <w:bookmarkEnd w:id="76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87 529,0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764"/>
          <w:p>
            <w:pPr>
              <w:spacing w:after="20"/>
              <w:ind w:left="20"/>
              <w:jc w:val="both"/>
            </w:pPr>
            <w:r>
              <w:rPr>
                <w:rFonts w:ascii="Times New Roman"/>
                <w:b w:val="false"/>
                <w:i w:val="false"/>
                <w:color w:val="000000"/>
                <w:sz w:val="20"/>
              </w:rPr>
              <w:t>
 </w:t>
            </w:r>
          </w:p>
          <w:bookmarkEnd w:id="76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765"/>
          <w:p>
            <w:pPr>
              <w:spacing w:after="20"/>
              <w:ind w:left="20"/>
              <w:jc w:val="both"/>
            </w:pPr>
            <w:r>
              <w:rPr>
                <w:rFonts w:ascii="Times New Roman"/>
                <w:b w:val="false"/>
                <w:i w:val="false"/>
                <w:color w:val="000000"/>
                <w:sz w:val="20"/>
              </w:rPr>
              <w:t>
 </w:t>
            </w:r>
          </w:p>
          <w:bookmarkEnd w:id="76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729 109,0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766"/>
          <w:p>
            <w:pPr>
              <w:spacing w:after="20"/>
              <w:ind w:left="20"/>
              <w:jc w:val="both"/>
            </w:pPr>
            <w:r>
              <w:rPr>
                <w:rFonts w:ascii="Times New Roman"/>
                <w:b w:val="false"/>
                <w:i w:val="false"/>
                <w:color w:val="000000"/>
                <w:sz w:val="20"/>
              </w:rPr>
              <w:t>
 </w:t>
            </w:r>
          </w:p>
          <w:bookmarkEnd w:id="76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767"/>
          <w:p>
            <w:pPr>
              <w:spacing w:after="20"/>
              <w:ind w:left="20"/>
              <w:jc w:val="both"/>
            </w:pPr>
            <w:r>
              <w:rPr>
                <w:rFonts w:ascii="Times New Roman"/>
                <w:b w:val="false"/>
                <w:i w:val="false"/>
                <w:color w:val="000000"/>
                <w:sz w:val="20"/>
              </w:rPr>
              <w:t>
 </w:t>
            </w:r>
          </w:p>
          <w:bookmarkEnd w:id="76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472 104,0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768"/>
          <w:p>
            <w:pPr>
              <w:spacing w:after="20"/>
              <w:ind w:left="20"/>
              <w:jc w:val="both"/>
            </w:pPr>
            <w:r>
              <w:rPr>
                <w:rFonts w:ascii="Times New Roman"/>
                <w:b w:val="false"/>
                <w:i w:val="false"/>
                <w:color w:val="000000"/>
                <w:sz w:val="20"/>
              </w:rPr>
              <w:t>
 </w:t>
            </w:r>
          </w:p>
          <w:bookmarkEnd w:id="76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120 337,0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769"/>
          <w:p>
            <w:pPr>
              <w:spacing w:after="20"/>
              <w:ind w:left="20"/>
              <w:jc w:val="both"/>
            </w:pPr>
            <w:r>
              <w:rPr>
                <w:rFonts w:ascii="Times New Roman"/>
                <w:b w:val="false"/>
                <w:i w:val="false"/>
                <w:color w:val="000000"/>
                <w:sz w:val="20"/>
              </w:rPr>
              <w:t>
 </w:t>
            </w:r>
          </w:p>
          <w:bookmarkEnd w:id="76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7 288 122,0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770"/>
          <w:p>
            <w:pPr>
              <w:spacing w:after="20"/>
              <w:ind w:left="20"/>
              <w:jc w:val="both"/>
            </w:pPr>
            <w:r>
              <w:rPr>
                <w:rFonts w:ascii="Times New Roman"/>
                <w:b w:val="false"/>
                <w:i w:val="false"/>
                <w:color w:val="000000"/>
                <w:sz w:val="20"/>
              </w:rPr>
              <w:t>
 </w:t>
            </w:r>
          </w:p>
          <w:bookmarkEnd w:id="77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133 862,0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771"/>
          <w:p>
            <w:pPr>
              <w:spacing w:after="20"/>
              <w:ind w:left="20"/>
              <w:jc w:val="both"/>
            </w:pPr>
            <w:r>
              <w:rPr>
                <w:rFonts w:ascii="Times New Roman"/>
                <w:b w:val="false"/>
                <w:i w:val="false"/>
                <w:color w:val="000000"/>
                <w:sz w:val="20"/>
              </w:rPr>
              <w:t>
 </w:t>
            </w:r>
          </w:p>
          <w:bookmarkEnd w:id="77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73 794,0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772"/>
          <w:p>
            <w:pPr>
              <w:spacing w:after="20"/>
              <w:ind w:left="20"/>
              <w:jc w:val="both"/>
            </w:pPr>
            <w:r>
              <w:rPr>
                <w:rFonts w:ascii="Times New Roman"/>
                <w:b w:val="false"/>
                <w:i w:val="false"/>
                <w:color w:val="000000"/>
                <w:sz w:val="20"/>
              </w:rPr>
              <w:t>
 </w:t>
            </w:r>
          </w:p>
          <w:bookmarkEnd w:id="77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442 189,0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773"/>
          <w:p>
            <w:pPr>
              <w:spacing w:after="20"/>
              <w:ind w:left="20"/>
              <w:jc w:val="both"/>
            </w:pPr>
            <w:r>
              <w:rPr>
                <w:rFonts w:ascii="Times New Roman"/>
                <w:b w:val="false"/>
                <w:i w:val="false"/>
                <w:color w:val="000000"/>
                <w:sz w:val="20"/>
              </w:rPr>
              <w:t>
 </w:t>
            </w:r>
          </w:p>
          <w:bookmarkEnd w:id="77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774"/>
          <w:p>
            <w:pPr>
              <w:spacing w:after="20"/>
              <w:ind w:left="20"/>
              <w:jc w:val="both"/>
            </w:pPr>
            <w:r>
              <w:rPr>
                <w:rFonts w:ascii="Times New Roman"/>
                <w:b w:val="false"/>
                <w:i w:val="false"/>
                <w:color w:val="000000"/>
                <w:sz w:val="20"/>
              </w:rPr>
              <w:t>
 </w:t>
            </w:r>
          </w:p>
          <w:bookmarkEnd w:id="77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2 219 322,0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775"/>
          <w:p>
            <w:pPr>
              <w:spacing w:after="20"/>
              <w:ind w:left="20"/>
              <w:jc w:val="both"/>
            </w:pPr>
            <w:r>
              <w:rPr>
                <w:rFonts w:ascii="Times New Roman"/>
                <w:b w:val="false"/>
                <w:i w:val="false"/>
                <w:color w:val="000000"/>
                <w:sz w:val="20"/>
              </w:rPr>
              <w:t>
 </w:t>
            </w:r>
          </w:p>
          <w:bookmarkEnd w:id="77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39 189,0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776"/>
          <w:p>
            <w:pPr>
              <w:spacing w:after="20"/>
              <w:ind w:left="20"/>
              <w:jc w:val="both"/>
            </w:pPr>
            <w:r>
              <w:rPr>
                <w:rFonts w:ascii="Times New Roman"/>
                <w:b w:val="false"/>
                <w:i w:val="false"/>
                <w:color w:val="000000"/>
                <w:sz w:val="20"/>
              </w:rPr>
              <w:t>
 </w:t>
            </w:r>
          </w:p>
          <w:bookmarkEnd w:id="77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524 973,0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777"/>
          <w:p>
            <w:pPr>
              <w:spacing w:after="20"/>
              <w:ind w:left="20"/>
              <w:jc w:val="both"/>
            </w:pPr>
            <w:r>
              <w:rPr>
                <w:rFonts w:ascii="Times New Roman"/>
                <w:b w:val="false"/>
                <w:i w:val="false"/>
                <w:color w:val="000000"/>
                <w:sz w:val="20"/>
              </w:rPr>
              <w:t>
 </w:t>
            </w:r>
          </w:p>
          <w:bookmarkEnd w:id="77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778"/>
          <w:p>
            <w:pPr>
              <w:spacing w:after="20"/>
              <w:ind w:left="20"/>
              <w:jc w:val="both"/>
            </w:pPr>
            <w:r>
              <w:rPr>
                <w:rFonts w:ascii="Times New Roman"/>
                <w:b w:val="false"/>
                <w:i w:val="false"/>
                <w:color w:val="000000"/>
                <w:sz w:val="20"/>
              </w:rPr>
              <w:t>
 </w:t>
            </w:r>
          </w:p>
          <w:bookmarkEnd w:id="77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779"/>
          <w:p>
            <w:pPr>
              <w:spacing w:after="20"/>
              <w:ind w:left="20"/>
              <w:jc w:val="both"/>
            </w:pPr>
            <w:r>
              <w:rPr>
                <w:rFonts w:ascii="Times New Roman"/>
                <w:b w:val="false"/>
                <w:i w:val="false"/>
                <w:color w:val="000000"/>
                <w:sz w:val="20"/>
              </w:rPr>
              <w:t>
 </w:t>
            </w:r>
          </w:p>
          <w:bookmarkEnd w:id="77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1 268 058,0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780"/>
          <w:p>
            <w:pPr>
              <w:spacing w:after="20"/>
              <w:ind w:left="20"/>
              <w:jc w:val="both"/>
            </w:pPr>
            <w:r>
              <w:rPr>
                <w:rFonts w:ascii="Times New Roman"/>
                <w:b w:val="false"/>
                <w:i w:val="false"/>
                <w:color w:val="000000"/>
                <w:sz w:val="20"/>
              </w:rPr>
              <w:t>
 </w:t>
            </w:r>
          </w:p>
          <w:bookmarkEnd w:id="78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781"/>
          <w:p>
            <w:pPr>
              <w:spacing w:after="20"/>
              <w:ind w:left="20"/>
              <w:jc w:val="both"/>
            </w:pPr>
            <w:r>
              <w:rPr>
                <w:rFonts w:ascii="Times New Roman"/>
                <w:b w:val="false"/>
                <w:i w:val="false"/>
                <w:color w:val="000000"/>
                <w:sz w:val="20"/>
              </w:rPr>
              <w:t>
 </w:t>
            </w:r>
          </w:p>
          <w:bookmarkEnd w:id="78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498 357,0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782"/>
          <w:p>
            <w:pPr>
              <w:spacing w:after="20"/>
              <w:ind w:left="20"/>
              <w:jc w:val="both"/>
            </w:pPr>
            <w:r>
              <w:rPr>
                <w:rFonts w:ascii="Times New Roman"/>
                <w:b w:val="false"/>
                <w:i w:val="false"/>
                <w:color w:val="000000"/>
                <w:sz w:val="20"/>
              </w:rPr>
              <w:t>
 </w:t>
            </w:r>
          </w:p>
          <w:bookmarkEnd w:id="78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783"/>
          <w:p>
            <w:pPr>
              <w:spacing w:after="20"/>
              <w:ind w:left="20"/>
              <w:jc w:val="both"/>
            </w:pPr>
            <w:r>
              <w:rPr>
                <w:rFonts w:ascii="Times New Roman"/>
                <w:b w:val="false"/>
                <w:i w:val="false"/>
                <w:color w:val="000000"/>
                <w:sz w:val="20"/>
              </w:rPr>
              <w:t>
 </w:t>
            </w:r>
          </w:p>
          <w:bookmarkEnd w:id="78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1 567 373,0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784"/>
          <w:p>
            <w:pPr>
              <w:spacing w:after="20"/>
              <w:ind w:left="20"/>
              <w:jc w:val="both"/>
            </w:pPr>
            <w:r>
              <w:rPr>
                <w:rFonts w:ascii="Times New Roman"/>
                <w:b w:val="false"/>
                <w:i w:val="false"/>
                <w:color w:val="000000"/>
                <w:sz w:val="20"/>
              </w:rPr>
              <w:t>
 </w:t>
            </w:r>
          </w:p>
          <w:bookmarkEnd w:id="78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785"/>
          <w:p>
            <w:pPr>
              <w:spacing w:after="20"/>
              <w:ind w:left="20"/>
              <w:jc w:val="both"/>
            </w:pPr>
            <w:r>
              <w:rPr>
                <w:rFonts w:ascii="Times New Roman"/>
                <w:b w:val="false"/>
                <w:i w:val="false"/>
                <w:color w:val="000000"/>
                <w:sz w:val="20"/>
              </w:rPr>
              <w:t>
 </w:t>
            </w:r>
          </w:p>
          <w:bookmarkEnd w:id="78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398 253,0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786"/>
          <w:p>
            <w:pPr>
              <w:spacing w:after="20"/>
              <w:ind w:left="20"/>
              <w:jc w:val="both"/>
            </w:pPr>
            <w:r>
              <w:rPr>
                <w:rFonts w:ascii="Times New Roman"/>
                <w:b w:val="false"/>
                <w:i w:val="false"/>
                <w:color w:val="000000"/>
                <w:sz w:val="20"/>
              </w:rPr>
              <w:t>
 </w:t>
            </w:r>
          </w:p>
          <w:bookmarkEnd w:id="78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70 913,0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787"/>
          <w:p>
            <w:pPr>
              <w:spacing w:after="20"/>
              <w:ind w:left="20"/>
              <w:jc w:val="both"/>
            </w:pPr>
            <w:r>
              <w:rPr>
                <w:rFonts w:ascii="Times New Roman"/>
                <w:b w:val="false"/>
                <w:i w:val="false"/>
                <w:color w:val="000000"/>
                <w:sz w:val="20"/>
              </w:rPr>
              <w:t>
 </w:t>
            </w:r>
          </w:p>
          <w:bookmarkEnd w:id="78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309 364,0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788"/>
          <w:p>
            <w:pPr>
              <w:spacing w:after="20"/>
              <w:ind w:left="20"/>
              <w:jc w:val="both"/>
            </w:pPr>
            <w:r>
              <w:rPr>
                <w:rFonts w:ascii="Times New Roman"/>
                <w:b w:val="false"/>
                <w:i w:val="false"/>
                <w:color w:val="000000"/>
                <w:sz w:val="20"/>
              </w:rPr>
              <w:t>
 </w:t>
            </w:r>
          </w:p>
          <w:bookmarkEnd w:id="78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46 858,0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789"/>
          <w:p>
            <w:pPr>
              <w:spacing w:after="20"/>
              <w:ind w:left="20"/>
              <w:jc w:val="both"/>
            </w:pPr>
            <w:r>
              <w:rPr>
                <w:rFonts w:ascii="Times New Roman"/>
                <w:b w:val="false"/>
                <w:i w:val="false"/>
                <w:color w:val="000000"/>
                <w:sz w:val="20"/>
              </w:rPr>
              <w:t>
 </w:t>
            </w:r>
          </w:p>
          <w:bookmarkEnd w:id="78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790"/>
          <w:p>
            <w:pPr>
              <w:spacing w:after="20"/>
              <w:ind w:left="20"/>
              <w:jc w:val="both"/>
            </w:pPr>
            <w:r>
              <w:rPr>
                <w:rFonts w:ascii="Times New Roman"/>
                <w:b w:val="false"/>
                <w:i w:val="false"/>
                <w:color w:val="000000"/>
                <w:sz w:val="20"/>
              </w:rPr>
              <w:t>
 </w:t>
            </w:r>
          </w:p>
          <w:bookmarkEnd w:id="79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256 543,0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791"/>
          <w:p>
            <w:pPr>
              <w:spacing w:after="20"/>
              <w:ind w:left="20"/>
              <w:jc w:val="both"/>
            </w:pPr>
            <w:r>
              <w:rPr>
                <w:rFonts w:ascii="Times New Roman"/>
                <w:b w:val="false"/>
                <w:i w:val="false"/>
                <w:color w:val="000000"/>
                <w:sz w:val="20"/>
              </w:rPr>
              <w:t>
 </w:t>
            </w:r>
          </w:p>
          <w:bookmarkEnd w:id="79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59 707,0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792"/>
          <w:p>
            <w:pPr>
              <w:spacing w:after="20"/>
              <w:ind w:left="20"/>
              <w:jc w:val="both"/>
            </w:pPr>
            <w:r>
              <w:rPr>
                <w:rFonts w:ascii="Times New Roman"/>
                <w:b w:val="false"/>
                <w:i w:val="false"/>
                <w:color w:val="000000"/>
                <w:sz w:val="20"/>
              </w:rPr>
              <w:t>
 </w:t>
            </w:r>
          </w:p>
          <w:bookmarkEnd w:id="79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59 707,0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793"/>
          <w:p>
            <w:pPr>
              <w:spacing w:after="20"/>
              <w:ind w:left="20"/>
              <w:jc w:val="both"/>
            </w:pPr>
            <w:r>
              <w:rPr>
                <w:rFonts w:ascii="Times New Roman"/>
                <w:b w:val="false"/>
                <w:i w:val="false"/>
                <w:color w:val="000000"/>
                <w:sz w:val="20"/>
              </w:rPr>
              <w:t>
11</w:t>
            </w:r>
          </w:p>
          <w:bookmarkEnd w:id="79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184 059,0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794"/>
          <w:p>
            <w:pPr>
              <w:spacing w:after="20"/>
              <w:ind w:left="20"/>
              <w:jc w:val="both"/>
            </w:pPr>
            <w:r>
              <w:rPr>
                <w:rFonts w:ascii="Times New Roman"/>
                <w:b w:val="false"/>
                <w:i w:val="false"/>
                <w:color w:val="000000"/>
                <w:sz w:val="20"/>
              </w:rPr>
              <w:t>
 </w:t>
            </w:r>
          </w:p>
          <w:bookmarkEnd w:id="79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115 618,0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795"/>
          <w:p>
            <w:pPr>
              <w:spacing w:after="20"/>
              <w:ind w:left="20"/>
              <w:jc w:val="both"/>
            </w:pPr>
            <w:r>
              <w:rPr>
                <w:rFonts w:ascii="Times New Roman"/>
                <w:b w:val="false"/>
                <w:i w:val="false"/>
                <w:color w:val="000000"/>
                <w:sz w:val="20"/>
              </w:rPr>
              <w:t>
 </w:t>
            </w:r>
          </w:p>
          <w:bookmarkEnd w:id="79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115 618,0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796"/>
          <w:p>
            <w:pPr>
              <w:spacing w:after="20"/>
              <w:ind w:left="20"/>
              <w:jc w:val="both"/>
            </w:pPr>
            <w:r>
              <w:rPr>
                <w:rFonts w:ascii="Times New Roman"/>
                <w:b w:val="false"/>
                <w:i w:val="false"/>
                <w:color w:val="000000"/>
                <w:sz w:val="20"/>
              </w:rPr>
              <w:t>
 </w:t>
            </w:r>
          </w:p>
          <w:bookmarkEnd w:id="79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68 441,0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797"/>
          <w:p>
            <w:pPr>
              <w:spacing w:after="20"/>
              <w:ind w:left="20"/>
              <w:jc w:val="both"/>
            </w:pPr>
            <w:r>
              <w:rPr>
                <w:rFonts w:ascii="Times New Roman"/>
                <w:b w:val="false"/>
                <w:i w:val="false"/>
                <w:color w:val="000000"/>
                <w:sz w:val="20"/>
              </w:rPr>
              <w:t>
 </w:t>
            </w:r>
          </w:p>
          <w:bookmarkEnd w:id="79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68 441,0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798"/>
          <w:p>
            <w:pPr>
              <w:spacing w:after="20"/>
              <w:ind w:left="20"/>
              <w:jc w:val="both"/>
            </w:pPr>
            <w:r>
              <w:rPr>
                <w:rFonts w:ascii="Times New Roman"/>
                <w:b w:val="false"/>
                <w:i w:val="false"/>
                <w:color w:val="000000"/>
                <w:sz w:val="20"/>
              </w:rPr>
              <w:t>
12</w:t>
            </w:r>
          </w:p>
          <w:bookmarkEnd w:id="79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23 719 746,0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799"/>
          <w:p>
            <w:pPr>
              <w:spacing w:after="20"/>
              <w:ind w:left="20"/>
              <w:jc w:val="both"/>
            </w:pPr>
            <w:r>
              <w:rPr>
                <w:rFonts w:ascii="Times New Roman"/>
                <w:b w:val="false"/>
                <w:i w:val="false"/>
                <w:color w:val="000000"/>
                <w:sz w:val="20"/>
              </w:rPr>
              <w:t>
 </w:t>
            </w:r>
          </w:p>
          <w:bookmarkEnd w:id="79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23 719 746,0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800"/>
          <w:p>
            <w:pPr>
              <w:spacing w:after="20"/>
              <w:ind w:left="20"/>
              <w:jc w:val="both"/>
            </w:pPr>
            <w:r>
              <w:rPr>
                <w:rFonts w:ascii="Times New Roman"/>
                <w:b w:val="false"/>
                <w:i w:val="false"/>
                <w:color w:val="000000"/>
                <w:sz w:val="20"/>
              </w:rPr>
              <w:t>
 </w:t>
            </w:r>
          </w:p>
          <w:bookmarkEnd w:id="80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65 161,0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801"/>
          <w:p>
            <w:pPr>
              <w:spacing w:after="20"/>
              <w:ind w:left="20"/>
              <w:jc w:val="both"/>
            </w:pPr>
            <w:r>
              <w:rPr>
                <w:rFonts w:ascii="Times New Roman"/>
                <w:b w:val="false"/>
                <w:i w:val="false"/>
                <w:color w:val="000000"/>
                <w:sz w:val="20"/>
              </w:rPr>
              <w:t>
 </w:t>
            </w:r>
          </w:p>
          <w:bookmarkEnd w:id="80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20 339 150,0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802"/>
          <w:p>
            <w:pPr>
              <w:spacing w:after="20"/>
              <w:ind w:left="20"/>
              <w:jc w:val="both"/>
            </w:pPr>
            <w:r>
              <w:rPr>
                <w:rFonts w:ascii="Times New Roman"/>
                <w:b w:val="false"/>
                <w:i w:val="false"/>
                <w:color w:val="000000"/>
                <w:sz w:val="20"/>
              </w:rPr>
              <w:t>
 </w:t>
            </w:r>
          </w:p>
          <w:bookmarkEnd w:id="80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803"/>
          <w:p>
            <w:pPr>
              <w:spacing w:after="20"/>
              <w:ind w:left="20"/>
              <w:jc w:val="both"/>
            </w:pPr>
            <w:r>
              <w:rPr>
                <w:rFonts w:ascii="Times New Roman"/>
                <w:b w:val="false"/>
                <w:i w:val="false"/>
                <w:color w:val="000000"/>
                <w:sz w:val="20"/>
              </w:rPr>
              <w:t>
 </w:t>
            </w:r>
          </w:p>
          <w:bookmarkEnd w:id="80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804"/>
          <w:p>
            <w:pPr>
              <w:spacing w:after="20"/>
              <w:ind w:left="20"/>
              <w:jc w:val="both"/>
            </w:pPr>
            <w:r>
              <w:rPr>
                <w:rFonts w:ascii="Times New Roman"/>
                <w:b w:val="false"/>
                <w:i w:val="false"/>
                <w:color w:val="000000"/>
                <w:sz w:val="20"/>
              </w:rPr>
              <w:t>
 </w:t>
            </w:r>
          </w:p>
          <w:bookmarkEnd w:id="80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1 138 957,0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805"/>
          <w:p>
            <w:pPr>
              <w:spacing w:after="20"/>
              <w:ind w:left="20"/>
              <w:jc w:val="both"/>
            </w:pPr>
            <w:r>
              <w:rPr>
                <w:rFonts w:ascii="Times New Roman"/>
                <w:b w:val="false"/>
                <w:i w:val="false"/>
                <w:color w:val="000000"/>
                <w:sz w:val="20"/>
              </w:rPr>
              <w:t>
 </w:t>
            </w:r>
          </w:p>
          <w:bookmarkEnd w:id="80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2 005 653,0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806"/>
          <w:p>
            <w:pPr>
              <w:spacing w:after="20"/>
              <w:ind w:left="20"/>
              <w:jc w:val="both"/>
            </w:pPr>
            <w:r>
              <w:rPr>
                <w:rFonts w:ascii="Times New Roman"/>
                <w:b w:val="false"/>
                <w:i w:val="false"/>
                <w:color w:val="000000"/>
                <w:sz w:val="20"/>
              </w:rPr>
              <w:t>
13</w:t>
            </w:r>
          </w:p>
          <w:bookmarkEnd w:id="80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6 325 839,0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807"/>
          <w:p>
            <w:pPr>
              <w:spacing w:after="20"/>
              <w:ind w:left="20"/>
              <w:jc w:val="both"/>
            </w:pPr>
            <w:r>
              <w:rPr>
                <w:rFonts w:ascii="Times New Roman"/>
                <w:b w:val="false"/>
                <w:i w:val="false"/>
                <w:color w:val="000000"/>
                <w:sz w:val="20"/>
              </w:rPr>
              <w:t>
 </w:t>
            </w:r>
          </w:p>
          <w:bookmarkEnd w:id="80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379 669,0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808"/>
          <w:p>
            <w:pPr>
              <w:spacing w:after="20"/>
              <w:ind w:left="20"/>
              <w:jc w:val="both"/>
            </w:pPr>
            <w:r>
              <w:rPr>
                <w:rFonts w:ascii="Times New Roman"/>
                <w:b w:val="false"/>
                <w:i w:val="false"/>
                <w:color w:val="000000"/>
                <w:sz w:val="20"/>
              </w:rPr>
              <w:t>
 </w:t>
            </w:r>
          </w:p>
          <w:bookmarkEnd w:id="80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379 669,0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809"/>
          <w:p>
            <w:pPr>
              <w:spacing w:after="20"/>
              <w:ind w:left="20"/>
              <w:jc w:val="both"/>
            </w:pPr>
            <w:r>
              <w:rPr>
                <w:rFonts w:ascii="Times New Roman"/>
                <w:b w:val="false"/>
                <w:i w:val="false"/>
                <w:color w:val="000000"/>
                <w:sz w:val="20"/>
              </w:rPr>
              <w:t>
 </w:t>
            </w:r>
          </w:p>
          <w:bookmarkEnd w:id="80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214 407,0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810"/>
          <w:p>
            <w:pPr>
              <w:spacing w:after="20"/>
              <w:ind w:left="20"/>
              <w:jc w:val="both"/>
            </w:pPr>
            <w:r>
              <w:rPr>
                <w:rFonts w:ascii="Times New Roman"/>
                <w:b w:val="false"/>
                <w:i w:val="false"/>
                <w:color w:val="000000"/>
                <w:sz w:val="20"/>
              </w:rPr>
              <w:t>
 </w:t>
            </w:r>
          </w:p>
          <w:bookmarkEnd w:id="81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214 407,0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811"/>
          <w:p>
            <w:pPr>
              <w:spacing w:after="20"/>
              <w:ind w:left="20"/>
              <w:jc w:val="both"/>
            </w:pPr>
            <w:r>
              <w:rPr>
                <w:rFonts w:ascii="Times New Roman"/>
                <w:b w:val="false"/>
                <w:i w:val="false"/>
                <w:color w:val="000000"/>
                <w:sz w:val="20"/>
              </w:rPr>
              <w:t>
 </w:t>
            </w:r>
          </w:p>
          <w:bookmarkEnd w:id="81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4 853 532,0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812"/>
          <w:p>
            <w:pPr>
              <w:spacing w:after="20"/>
              <w:ind w:left="20"/>
              <w:jc w:val="both"/>
            </w:pPr>
            <w:r>
              <w:rPr>
                <w:rFonts w:ascii="Times New Roman"/>
                <w:b w:val="false"/>
                <w:i w:val="false"/>
                <w:color w:val="000000"/>
                <w:sz w:val="20"/>
              </w:rPr>
              <w:t>
 </w:t>
            </w:r>
          </w:p>
          <w:bookmarkEnd w:id="81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4 853 532,0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813"/>
          <w:p>
            <w:pPr>
              <w:spacing w:after="20"/>
              <w:ind w:left="20"/>
              <w:jc w:val="both"/>
            </w:pPr>
            <w:r>
              <w:rPr>
                <w:rFonts w:ascii="Times New Roman"/>
                <w:b w:val="false"/>
                <w:i w:val="false"/>
                <w:color w:val="000000"/>
                <w:sz w:val="20"/>
              </w:rPr>
              <w:t>
 </w:t>
            </w:r>
          </w:p>
          <w:bookmarkEnd w:id="81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97 548,0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814"/>
          <w:p>
            <w:pPr>
              <w:spacing w:after="20"/>
              <w:ind w:left="20"/>
              <w:jc w:val="both"/>
            </w:pPr>
            <w:r>
              <w:rPr>
                <w:rFonts w:ascii="Times New Roman"/>
                <w:b w:val="false"/>
                <w:i w:val="false"/>
                <w:color w:val="000000"/>
                <w:sz w:val="20"/>
              </w:rPr>
              <w:t>
 </w:t>
            </w:r>
          </w:p>
          <w:bookmarkEnd w:id="81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индустриялық-инновациялық қызметті дамыту саласындағы мемлекеттік саясатты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97 548,0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815"/>
          <w:p>
            <w:pPr>
              <w:spacing w:after="20"/>
              <w:ind w:left="20"/>
              <w:jc w:val="both"/>
            </w:pPr>
            <w:r>
              <w:rPr>
                <w:rFonts w:ascii="Times New Roman"/>
                <w:b w:val="false"/>
                <w:i w:val="false"/>
                <w:color w:val="000000"/>
                <w:sz w:val="20"/>
              </w:rPr>
              <w:t>
 </w:t>
            </w:r>
          </w:p>
          <w:bookmarkEnd w:id="81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780 683,0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816"/>
          <w:p>
            <w:pPr>
              <w:spacing w:after="20"/>
              <w:ind w:left="20"/>
              <w:jc w:val="both"/>
            </w:pPr>
            <w:r>
              <w:rPr>
                <w:rFonts w:ascii="Times New Roman"/>
                <w:b w:val="false"/>
                <w:i w:val="false"/>
                <w:color w:val="000000"/>
                <w:sz w:val="20"/>
              </w:rPr>
              <w:t>
 </w:t>
            </w:r>
          </w:p>
          <w:bookmarkEnd w:id="81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817"/>
          <w:p>
            <w:pPr>
              <w:spacing w:after="20"/>
              <w:ind w:left="20"/>
              <w:jc w:val="both"/>
            </w:pPr>
            <w:r>
              <w:rPr>
                <w:rFonts w:ascii="Times New Roman"/>
                <w:b w:val="false"/>
                <w:i w:val="false"/>
                <w:color w:val="000000"/>
                <w:sz w:val="20"/>
              </w:rPr>
              <w:t>
 </w:t>
            </w:r>
          </w:p>
          <w:bookmarkEnd w:id="81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750 619,0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818"/>
          <w:p>
            <w:pPr>
              <w:spacing w:after="20"/>
              <w:ind w:left="20"/>
              <w:jc w:val="both"/>
            </w:pPr>
            <w:r>
              <w:rPr>
                <w:rFonts w:ascii="Times New Roman"/>
                <w:b w:val="false"/>
                <w:i w:val="false"/>
                <w:color w:val="000000"/>
                <w:sz w:val="20"/>
              </w:rPr>
              <w:t>
 </w:t>
            </w:r>
          </w:p>
          <w:bookmarkEnd w:id="81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819"/>
          <w:p>
            <w:pPr>
              <w:spacing w:after="20"/>
              <w:ind w:left="20"/>
              <w:jc w:val="both"/>
            </w:pPr>
            <w:r>
              <w:rPr>
                <w:rFonts w:ascii="Times New Roman"/>
                <w:b w:val="false"/>
                <w:i w:val="false"/>
                <w:color w:val="000000"/>
                <w:sz w:val="20"/>
              </w:rPr>
              <w:t>
 </w:t>
            </w:r>
          </w:p>
          <w:bookmarkEnd w:id="81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820"/>
          <w:p>
            <w:pPr>
              <w:spacing w:after="20"/>
              <w:ind w:left="20"/>
              <w:jc w:val="both"/>
            </w:pPr>
            <w:r>
              <w:rPr>
                <w:rFonts w:ascii="Times New Roman"/>
                <w:b w:val="false"/>
                <w:i w:val="false"/>
                <w:color w:val="000000"/>
                <w:sz w:val="20"/>
              </w:rPr>
              <w:t>
14</w:t>
            </w:r>
          </w:p>
          <w:bookmarkEnd w:id="82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821"/>
          <w:p>
            <w:pPr>
              <w:spacing w:after="20"/>
              <w:ind w:left="20"/>
              <w:jc w:val="both"/>
            </w:pPr>
            <w:r>
              <w:rPr>
                <w:rFonts w:ascii="Times New Roman"/>
                <w:b w:val="false"/>
                <w:i w:val="false"/>
                <w:color w:val="000000"/>
                <w:sz w:val="20"/>
              </w:rPr>
              <w:t>
 </w:t>
            </w:r>
          </w:p>
          <w:bookmarkEnd w:id="82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822"/>
          <w:p>
            <w:pPr>
              <w:spacing w:after="20"/>
              <w:ind w:left="20"/>
              <w:jc w:val="both"/>
            </w:pPr>
            <w:r>
              <w:rPr>
                <w:rFonts w:ascii="Times New Roman"/>
                <w:b w:val="false"/>
                <w:i w:val="false"/>
                <w:color w:val="000000"/>
                <w:sz w:val="20"/>
              </w:rPr>
              <w:t>
 </w:t>
            </w:r>
          </w:p>
          <w:bookmarkEnd w:id="82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823"/>
          <w:p>
            <w:pPr>
              <w:spacing w:after="20"/>
              <w:ind w:left="20"/>
              <w:jc w:val="both"/>
            </w:pPr>
            <w:r>
              <w:rPr>
                <w:rFonts w:ascii="Times New Roman"/>
                <w:b w:val="false"/>
                <w:i w:val="false"/>
                <w:color w:val="000000"/>
                <w:sz w:val="20"/>
              </w:rPr>
              <w:t>
15</w:t>
            </w:r>
          </w:p>
          <w:bookmarkEnd w:id="82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64 102 962,0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824"/>
          <w:p>
            <w:pPr>
              <w:spacing w:after="20"/>
              <w:ind w:left="20"/>
              <w:jc w:val="both"/>
            </w:pPr>
            <w:r>
              <w:rPr>
                <w:rFonts w:ascii="Times New Roman"/>
                <w:b w:val="false"/>
                <w:i w:val="false"/>
                <w:color w:val="000000"/>
                <w:sz w:val="20"/>
              </w:rPr>
              <w:t>
 </w:t>
            </w:r>
          </w:p>
          <w:bookmarkEnd w:id="82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64 102 962,0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825"/>
          <w:p>
            <w:pPr>
              <w:spacing w:after="20"/>
              <w:ind w:left="20"/>
              <w:jc w:val="both"/>
            </w:pPr>
            <w:r>
              <w:rPr>
                <w:rFonts w:ascii="Times New Roman"/>
                <w:b w:val="false"/>
                <w:i w:val="false"/>
                <w:color w:val="000000"/>
                <w:sz w:val="20"/>
              </w:rPr>
              <w:t>
 </w:t>
            </w:r>
          </w:p>
          <w:bookmarkEnd w:id="82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64 102 962,0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826"/>
          <w:p>
            <w:pPr>
              <w:spacing w:after="20"/>
              <w:ind w:left="20"/>
              <w:jc w:val="both"/>
            </w:pPr>
            <w:r>
              <w:rPr>
                <w:rFonts w:ascii="Times New Roman"/>
                <w:b w:val="false"/>
                <w:i w:val="false"/>
                <w:color w:val="000000"/>
                <w:sz w:val="20"/>
              </w:rPr>
              <w:t>
 </w:t>
            </w:r>
          </w:p>
          <w:bookmarkEnd w:id="82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-3 246 776,0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827"/>
          <w:p>
            <w:pPr>
              <w:spacing w:after="20"/>
              <w:ind w:left="20"/>
              <w:jc w:val="both"/>
            </w:pPr>
            <w:r>
              <w:rPr>
                <w:rFonts w:ascii="Times New Roman"/>
                <w:b w:val="false"/>
                <w:i w:val="false"/>
                <w:color w:val="000000"/>
                <w:sz w:val="20"/>
              </w:rPr>
              <w:t>
 </w:t>
            </w:r>
          </w:p>
          <w:bookmarkEnd w:id="82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3 246 776,0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828"/>
          <w:p>
            <w:pPr>
              <w:spacing w:after="20"/>
              <w:ind w:left="20"/>
              <w:jc w:val="both"/>
            </w:pPr>
            <w:r>
              <w:rPr>
                <w:rFonts w:ascii="Times New Roman"/>
                <w:b w:val="false"/>
                <w:i w:val="false"/>
                <w:color w:val="000000"/>
                <w:sz w:val="20"/>
              </w:rPr>
              <w:t>
5</w:t>
            </w:r>
          </w:p>
          <w:bookmarkEnd w:id="82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3 246 776,0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829"/>
          <w:p>
            <w:pPr>
              <w:spacing w:after="20"/>
              <w:ind w:left="20"/>
              <w:jc w:val="both"/>
            </w:pPr>
            <w:r>
              <w:rPr>
                <w:rFonts w:ascii="Times New Roman"/>
                <w:b w:val="false"/>
                <w:i w:val="false"/>
                <w:color w:val="000000"/>
                <w:sz w:val="20"/>
              </w:rPr>
              <w:t>
5</w:t>
            </w:r>
          </w:p>
          <w:bookmarkEnd w:id="82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3 246 776,0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830"/>
          <w:p>
            <w:pPr>
              <w:spacing w:after="20"/>
              <w:ind w:left="20"/>
              <w:jc w:val="both"/>
            </w:pPr>
            <w:r>
              <w:rPr>
                <w:rFonts w:ascii="Times New Roman"/>
                <w:b w:val="false"/>
                <w:i w:val="false"/>
                <w:color w:val="000000"/>
                <w:sz w:val="20"/>
              </w:rPr>
              <w:t>
5</w:t>
            </w:r>
          </w:p>
          <w:bookmarkEnd w:id="83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897 188,0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831"/>
          <w:p>
            <w:pPr>
              <w:spacing w:after="20"/>
              <w:ind w:left="20"/>
              <w:jc w:val="both"/>
            </w:pPr>
            <w:r>
              <w:rPr>
                <w:rFonts w:ascii="Times New Roman"/>
                <w:b w:val="false"/>
                <w:i w:val="false"/>
                <w:color w:val="000000"/>
                <w:sz w:val="20"/>
              </w:rPr>
              <w:t>
5</w:t>
            </w:r>
          </w:p>
          <w:bookmarkEnd w:id="83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банктерге жергілікті бюджеттен берілген бюджеттік кредиттерді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2 349 588,0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832"/>
          <w:p>
            <w:pPr>
              <w:spacing w:after="20"/>
              <w:ind w:left="20"/>
              <w:jc w:val="both"/>
            </w:pPr>
            <w:r>
              <w:rPr>
                <w:rFonts w:ascii="Times New Roman"/>
                <w:b w:val="false"/>
                <w:i w:val="false"/>
                <w:color w:val="000000"/>
                <w:sz w:val="20"/>
              </w:rPr>
              <w:t>
 </w:t>
            </w:r>
          </w:p>
          <w:bookmarkEnd w:id="83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833"/>
          <w:p>
            <w:pPr>
              <w:spacing w:after="20"/>
              <w:ind w:left="20"/>
              <w:jc w:val="both"/>
            </w:pPr>
            <w:r>
              <w:rPr>
                <w:rFonts w:ascii="Times New Roman"/>
                <w:b w:val="false"/>
                <w:i w:val="false"/>
                <w:color w:val="000000"/>
                <w:sz w:val="20"/>
              </w:rPr>
              <w:t>
 </w:t>
            </w:r>
          </w:p>
          <w:bookmarkEnd w:id="83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3 246 776,0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834"/>
          <w:p>
            <w:pPr>
              <w:spacing w:after="20"/>
              <w:ind w:left="20"/>
              <w:jc w:val="both"/>
            </w:pPr>
            <w:r>
              <w:rPr>
                <w:rFonts w:ascii="Times New Roman"/>
                <w:b w:val="false"/>
                <w:i w:val="false"/>
                <w:color w:val="000000"/>
                <w:sz w:val="20"/>
              </w:rPr>
              <w:t>
 </w:t>
            </w:r>
          </w:p>
          <w:bookmarkEnd w:id="83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-3 246 776,0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835"/>
          <w:p>
            <w:pPr>
              <w:spacing w:after="20"/>
              <w:ind w:left="20"/>
              <w:jc w:val="both"/>
            </w:pPr>
            <w:r>
              <w:rPr>
                <w:rFonts w:ascii="Times New Roman"/>
                <w:b w:val="false"/>
                <w:i w:val="false"/>
                <w:color w:val="000000"/>
                <w:sz w:val="20"/>
              </w:rPr>
              <w:t>
16</w:t>
            </w:r>
          </w:p>
          <w:bookmarkEnd w:id="83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3 246 776,0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836"/>
          <w:p>
            <w:pPr>
              <w:spacing w:after="20"/>
              <w:ind w:left="20"/>
              <w:jc w:val="both"/>
            </w:pPr>
            <w:r>
              <w:rPr>
                <w:rFonts w:ascii="Times New Roman"/>
                <w:b w:val="false"/>
                <w:i w:val="false"/>
                <w:color w:val="000000"/>
                <w:sz w:val="20"/>
              </w:rPr>
              <w:t>
16</w:t>
            </w:r>
          </w:p>
          <w:bookmarkEnd w:id="83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3 246 776,0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837"/>
          <w:p>
            <w:pPr>
              <w:spacing w:after="20"/>
              <w:ind w:left="20"/>
              <w:jc w:val="both"/>
            </w:pPr>
            <w:r>
              <w:rPr>
                <w:rFonts w:ascii="Times New Roman"/>
                <w:b w:val="false"/>
                <w:i w:val="false"/>
                <w:color w:val="000000"/>
                <w:sz w:val="20"/>
              </w:rPr>
              <w:t>
16</w:t>
            </w:r>
          </w:p>
          <w:bookmarkEnd w:id="83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3 246 776,0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2016 жылғы "12" желтоқсандағы</w:t>
            </w:r>
            <w:r>
              <w:br/>
            </w:r>
            <w:r>
              <w:rPr>
                <w:rFonts w:ascii="Times New Roman"/>
                <w:b w:val="false"/>
                <w:i w:val="false"/>
                <w:color w:val="000000"/>
                <w:sz w:val="20"/>
              </w:rPr>
              <w:t>10-сессиясының № 71 шешіміне</w:t>
            </w:r>
            <w:r>
              <w:br/>
            </w:r>
            <w:r>
              <w:rPr>
                <w:rFonts w:ascii="Times New Roman"/>
                <w:b w:val="false"/>
                <w:i w:val="false"/>
                <w:color w:val="000000"/>
                <w:sz w:val="20"/>
              </w:rPr>
              <w:t>4-қосымша</w:t>
            </w:r>
          </w:p>
        </w:tc>
      </w:tr>
    </w:tbl>
    <w:bookmarkStart w:name="z869" w:id="838"/>
    <w:p>
      <w:pPr>
        <w:spacing w:after="0"/>
        <w:ind w:left="0"/>
        <w:jc w:val="left"/>
      </w:pPr>
      <w:r>
        <w:rPr>
          <w:rFonts w:ascii="Times New Roman"/>
          <w:b/>
          <w:i w:val="false"/>
          <w:color w:val="000000"/>
        </w:rPr>
        <w:t xml:space="preserve"> 2017 жылға арналған жергілікті бюджеттерді атқару процесінде секвестрлеуге жатпайтын жергілікті бюджеттік бағдарламалардың тізбесі</w:t>
      </w:r>
    </w:p>
    <w:bookmarkEnd w:id="8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839"/>
          <w:p>
            <w:pPr>
              <w:spacing w:after="20"/>
              <w:ind w:left="20"/>
              <w:jc w:val="both"/>
            </w:pPr>
            <w:r>
              <w:rPr>
                <w:rFonts w:ascii="Times New Roman"/>
                <w:b w:val="false"/>
                <w:i w:val="false"/>
                <w:color w:val="000000"/>
                <w:sz w:val="20"/>
              </w:rPr>
              <w:t>
Атауы</w:t>
            </w:r>
          </w:p>
          <w:bookmarkEnd w:id="83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840"/>
          <w:p>
            <w:pPr>
              <w:spacing w:after="20"/>
              <w:ind w:left="20"/>
              <w:jc w:val="both"/>
            </w:pPr>
            <w:r>
              <w:rPr>
                <w:rFonts w:ascii="Times New Roman"/>
                <w:b w:val="false"/>
                <w:i w:val="false"/>
                <w:color w:val="000000"/>
                <w:sz w:val="20"/>
              </w:rPr>
              <w:t>
Бiлiм беру</w:t>
            </w:r>
          </w:p>
          <w:bookmarkEnd w:id="84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841"/>
          <w:p>
            <w:pPr>
              <w:spacing w:after="20"/>
              <w:ind w:left="20"/>
              <w:jc w:val="both"/>
            </w:pPr>
            <w:r>
              <w:rPr>
                <w:rFonts w:ascii="Times New Roman"/>
                <w:b w:val="false"/>
                <w:i w:val="false"/>
                <w:color w:val="000000"/>
                <w:sz w:val="20"/>
              </w:rPr>
              <w:t>
Жалпы білім беру</w:t>
            </w:r>
          </w:p>
          <w:bookmarkEnd w:id="84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842"/>
          <w:p>
            <w:pPr>
              <w:spacing w:after="20"/>
              <w:ind w:left="20"/>
              <w:jc w:val="both"/>
            </w:pPr>
            <w:r>
              <w:rPr>
                <w:rFonts w:ascii="Times New Roman"/>
                <w:b w:val="false"/>
                <w:i w:val="false"/>
                <w:color w:val="000000"/>
                <w:sz w:val="20"/>
              </w:rPr>
              <w:t>
Арнаулы білім беру бағдарламалары бойынша жалпы білім беру</w:t>
            </w:r>
          </w:p>
          <w:bookmarkEnd w:id="84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843"/>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bookmarkEnd w:id="84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844"/>
          <w:p>
            <w:pPr>
              <w:spacing w:after="20"/>
              <w:ind w:left="20"/>
              <w:jc w:val="both"/>
            </w:pPr>
            <w:r>
              <w:rPr>
                <w:rFonts w:ascii="Times New Roman"/>
                <w:b w:val="false"/>
                <w:i w:val="false"/>
                <w:color w:val="000000"/>
                <w:sz w:val="20"/>
              </w:rPr>
              <w:t>
Денсаулық сақтау</w:t>
            </w:r>
          </w:p>
          <w:bookmarkEnd w:id="84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845"/>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bookmarkEnd w:id="84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846"/>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bookmarkEnd w:id="84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847"/>
          <w:p>
            <w:pPr>
              <w:spacing w:after="20"/>
              <w:ind w:left="20"/>
              <w:jc w:val="both"/>
            </w:pPr>
            <w:r>
              <w:rPr>
                <w:rFonts w:ascii="Times New Roman"/>
                <w:b w:val="false"/>
                <w:i w:val="false"/>
                <w:color w:val="000000"/>
                <w:sz w:val="20"/>
              </w:rPr>
              <w:t>
Ана мен баланы қорғау жөніндегі көрсетілетін қызметтер</w:t>
            </w:r>
          </w:p>
          <w:bookmarkEnd w:id="84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848"/>
          <w:p>
            <w:pPr>
              <w:spacing w:after="20"/>
              <w:ind w:left="20"/>
              <w:jc w:val="both"/>
            </w:pPr>
            <w:r>
              <w:rPr>
                <w:rFonts w:ascii="Times New Roman"/>
                <w:b w:val="false"/>
                <w:i w:val="false"/>
                <w:color w:val="000000"/>
                <w:sz w:val="20"/>
              </w:rPr>
              <w:t>
Салауатты өмір салтын насихаттау</w:t>
            </w:r>
          </w:p>
          <w:bookmarkEnd w:id="84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849"/>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bookmarkEnd w:id="84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850"/>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bookmarkEnd w:id="85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851"/>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bookmarkEnd w:id="85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852"/>
          <w:p>
            <w:pPr>
              <w:spacing w:after="20"/>
              <w:ind w:left="20"/>
              <w:jc w:val="both"/>
            </w:pPr>
            <w:r>
              <w:rPr>
                <w:rFonts w:ascii="Times New Roman"/>
                <w:b w:val="false"/>
                <w:i w:val="false"/>
                <w:color w:val="000000"/>
                <w:sz w:val="20"/>
              </w:rPr>
              <w:t>
Патологоанатомиялық ашып тексеруді жүргізу</w:t>
            </w:r>
          </w:p>
          <w:bookmarkEnd w:id="85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853"/>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bookmarkEnd w:id="85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854"/>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bookmarkEnd w:id="85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855"/>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bookmarkEnd w:id="85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856"/>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препараттарымен қамтамасыз ету</w:t>
            </w:r>
          </w:p>
          <w:bookmarkEnd w:id="85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857"/>
          <w:p>
            <w:pPr>
              <w:spacing w:after="20"/>
              <w:ind w:left="20"/>
              <w:jc w:val="both"/>
            </w:pPr>
            <w:r>
              <w:rPr>
                <w:rFonts w:ascii="Times New Roman"/>
                <w:b w:val="false"/>
                <w:i w:val="false"/>
                <w:color w:val="000000"/>
                <w:sz w:val="20"/>
              </w:rPr>
              <w:t>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p>
          <w:bookmarkEnd w:id="85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858"/>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bookmarkEnd w:id="85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859"/>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bookmarkEnd w:id="85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860"/>
          <w:p>
            <w:pPr>
              <w:spacing w:after="20"/>
              <w:ind w:left="20"/>
              <w:jc w:val="both"/>
            </w:pPr>
            <w:r>
              <w:rPr>
                <w:rFonts w:ascii="Times New Roman"/>
                <w:b w:val="false"/>
                <w:i w:val="false"/>
                <w:color w:val="000000"/>
                <w:sz w:val="20"/>
              </w:rPr>
              <w:t>
Жаңадан іске қосылатын денсаулық сақтау объектілерін күтіп-ұстау</w:t>
            </w:r>
          </w:p>
          <w:bookmarkEnd w:id="86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861"/>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bookmarkEnd w:id="86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862"/>
          <w:p>
            <w:pPr>
              <w:spacing w:after="20"/>
              <w:ind w:left="20"/>
              <w:jc w:val="both"/>
            </w:pPr>
            <w:r>
              <w:rPr>
                <w:rFonts w:ascii="Times New Roman"/>
                <w:b w:val="false"/>
                <w:i w:val="false"/>
                <w:color w:val="000000"/>
                <w:sz w:val="20"/>
              </w:rPr>
              <w:t>
Тегін медициналық көмектің кепілдік берілген көлемі шеңберінде скринингтік зерттеулер жүргізу</w:t>
            </w:r>
          </w:p>
          <w:bookmarkEnd w:id="86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863"/>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bookmarkEnd w:id="863"/>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