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20504" w14:textId="ed205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Кандидаттарға сайлаушылармен кездесуі үшін шарттық негізде үй-жайлар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әкімдігінің 2016 жылғы 11 ақпандағы № 4923 қаулысы. Қызылорда облысының Әділет департаментінде 2016 жылғы 12 ақпанда № 5353 болып тіркелді. Күші жойылды - Қызылорда облысы Қызылорда қаласы әкімдігінің 2022 жылғы 4 ақпандағы № 1978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Қызылорда қаласы әкімдігінің 04.02.2022 </w:t>
      </w:r>
      <w:r>
        <w:rPr>
          <w:rFonts w:ascii="Times New Roman"/>
          <w:b w:val="false"/>
          <w:i w:val="false"/>
          <w:color w:val="ff0000"/>
          <w:sz w:val="28"/>
        </w:rPr>
        <w:t>№ 1978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</w:t>
      </w:r>
      <w:r>
        <w:rPr>
          <w:rFonts w:ascii="Times New Roman"/>
          <w:b w:val="false"/>
          <w:i w:val="false"/>
          <w:color w:val="000000"/>
          <w:sz w:val="28"/>
        </w:rPr>
        <w:t>Конституциялық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кандидаттарға сайлаушылармен кездесуі үшін шарттық негіздеүй-жайлар берілсін.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"Қызылорда қаласы әкімінің аппараты" мемлекеттік мекемесініңбасшысы Е. Турабаевқа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Нәлібаев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"11"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4923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Кандидаттарға сайлаушылармен кездесуі үшін шарттық негізде берілетін үй-жайлар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Кездесу үшін үй-жайлар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Ә.Қашаубаев көшесi, №37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"Қалалық мәдениет және тілдерді дамыту бөлімінің" Қалалық мәдениет Үйлер, клубтар және халықтық ұжымдар"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Қазыбек би көшесі, №21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"Қалалық мәдениет және тілдерді дамыту бөлімінің" Қалалық мәдениет Үйлер, клубтар және халықтық ұжымдар"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Желтоқсан көшесі, №1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мәдениет, мұрағаттар және құжаттама басқармасының "Қызылорда облыстық Нартай Бекежанов атындағы қазақ музыкалық драма театры"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Е.Әуелбеков көшесі, №5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мәдениет, мұрағаттар және құжаттама басқармасының "Қызылорда облыстық филармониясы" коммуналдық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Қызылөзек ауылдық округі, Қараөзек ауылы, Абылай хан көшесі, №30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Қызылөзек ауылдық округі әкімі аппаратының "Қараөзек ауылдық клубы"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Қызылөзек ауылдық округі, Қараөзек ауылы, Абылай хан көшесі, №51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"Қалалық білім бөлімінің №39 Қызылөзек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Қарауылтөбе ауылдық округі, Қарауылтөбе ауылы, Амангелді көшесі, №1а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білім бөлімінің "№179 А.Хангелдин атындағы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Қосшыңырау ауылдық округі, Абай ауылы, Бейбітшілік көшесі, №12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Қосшыңырау ауылдық округі әкімі аппаратының "Абай мәдениет үйі"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Белкөл кенті, 2 Линия, №34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Белкөл кенті әкімі аппаратының "Белкөл кентінің клубы"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Белкөл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білім бөлімінің "№189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Тасбөгет кенті, Ш.Есенов көшесі, №5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Тасбөгет кенті әкімі аппаратының "Сәбира Майханова атындағы мәдениет Үйі"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 қаласы, Талсуат ауылдық окургі, Талсуат ауылы, Абай Құнанбаев көшесі, №46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"Қалалық білім бөлімінің №178 орта мектебі"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Ақжарма ауылдық округі, Ақжарма ауылы, Абай көшесі, №9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Ақжарма ауылдық округі әкімі аппаратының "Ақжарма ауылдық клубы"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Қызылжарма ауылдық округі, Қызылжарма ауылы, К.Сексенбаев көшесі, №38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Қызылжарма ауылдық округі әкімі аппаратының "Қызылжарма мәдениет Үйі"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Қызылжарма ауылдық округі, Қызылжарма ауылы, К.Сексенбаев көшесі, нөмірсіз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"Қалалық білім бөлімінің Сақтапберген Әлжіков атындағы №144 орта мектебі"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қаласы, Ақсуат ауылдық округі, Жақыпбек Маханбетов ауылы, Жанжунбаева көшесі, №41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"Қалалық білім бөлімінің №268 орта мектебі" коммуналдық мемлекеттік мекемесі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