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db3b" w14:textId="278d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ұйымды мүліктік кешен ретінде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29 қаңтардағы № 4861 қаулысы. Қызылорда облысының Әділет департаментінде 2016 жылғы 25 ақпанда № 5371 болып тіркелді. Күші жойылды - Қызылорда облысы Қызылорда қаласы әкімдігінің 2020 жылғы 26 қарашадағы № 16760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26.11.2020 </w:t>
      </w:r>
      <w:r>
        <w:rPr>
          <w:rFonts w:ascii="Times New Roman"/>
          <w:b w:val="false"/>
          <w:i w:val="false"/>
          <w:color w:val="ff0000"/>
          <w:sz w:val="28"/>
        </w:rPr>
        <w:t>№ 16760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"Жекешелендірудің 2016-2020 жылдарға арналған кейбір мәселелері туралы" Қазақстан Республикасы Үкіметінің 2015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коммуналдық меншіктегі ұйым мүліктік кешен ретінде жекешелендірілсін.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"Қалалық мемлекеттік кәсіпорындарды мүліктік кешен ретінде жекешелендіру туралы" Қызылорда қаласы әкімдігінің 2014 жылғы 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2317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4767 тіркелген, "Ақмешiт апталығы" газетiнде 2014 жылғы 08 қазандағы № 61, "Кызылорда таймс" газетінде 2014 жылғы 08 қазандағы № 42, "Әділет" ақпараттық-құқықтық жүйесінде 2014 жылғы 09 қазанда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Қ. Аңсатбаевқа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Жақыпбаев Талғат Өмірзақұлы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қаңтар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4861 қаулысына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Мүліктік кешен ретінде жекешелендірілетін "Сырдария" балалар сауықтыру лагері" мемлекеттік коммуналдық қазыналық кәсіпорны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Қызылорда қаласы әкімдігінің 11.04.2017 </w:t>
      </w:r>
      <w:r>
        <w:rPr>
          <w:rFonts w:ascii="Times New Roman"/>
          <w:b w:val="false"/>
          <w:i w:val="false"/>
          <w:color w:val="ff0000"/>
          <w:sz w:val="28"/>
        </w:rPr>
        <w:t>№ 7597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кейiн күнтiзбелiк он күн өткен соң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Занды тұлғаның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мерзімі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түрі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"Сырдария балалар сауықтыру лагері" мемлекеттік коммуналдық қазыналық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Қараша, 2017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Кейіннен сатып алу құқығымен сенімгерлік басқаруға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