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7a8b" w14:textId="fb37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ұйымды мүліктік кешен ретінде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2016 жылғы 06 маусымдағы № 5443 қаулысы. Қызылорда облысының Әділет департаментінде 2016 жылғы 28 маусымда № 5544 болып тіркелді. Күші жойылды - Қызылорда облысы Қызылорда қаласы әкімдігінің 2017 жылғы 9 қаңтардағы № 6777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Қызылорда қаласы әкімдігінің 07.01.2017 </w:t>
      </w:r>
      <w:r>
        <w:rPr>
          <w:rFonts w:ascii="Times New Roman"/>
          <w:b w:val="false"/>
          <w:i w:val="false"/>
          <w:color w:val="ff0000"/>
          <w:sz w:val="28"/>
        </w:rPr>
        <w:t>№ 6777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қалалық коммуналдық меншіктегі ұйым мүліктік кешен ретінде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К.Ансатбаевқа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"06"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5443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Мүліктік кешен ретінде жекешелендірілетін қалалық коммуналдық меншіктегі ұйым – "Қызылорда тазалығы" жауапкершілігі шектеулі серіктестігі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Жекешелендіру мерзімі - қыркүйек, 2020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Жекешелендіру түрі -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