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ef64" w14:textId="08ae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2016 жылғы 22 қыркүйектегі № 34-7/4 шешімі. Қызылорда облысының Әділет департаментінде 2016 жылғы 11 қазанда № 5614 болып тіркелді. Күші жойылды - Қызылорда қалалық мәслихатының 2017 жылғы 20 қаңтардағы № 65-10/2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қалалық мәслихатының 20.01.2017 </w:t>
      </w:r>
      <w:r>
        <w:rPr>
          <w:rFonts w:ascii="Times New Roman"/>
          <w:b w:val="false"/>
          <w:i w:val="false"/>
          <w:color w:val="ff0000"/>
          <w:sz w:val="28"/>
        </w:rPr>
        <w:t>№ 65-10/2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23"/>
        <w:gridCol w:w="4177"/>
      </w:tblGrid>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кезекті</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VІІ сессиясының төрағасы</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 ЕРНАЗАРОВ</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БОХАНОВА</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жұмыспен</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қамтуды үйлестіру және әлеуметтік </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бағдарламалар басқармасы" </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 М. ДЕЛМУХАНОВ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"22" қыркүйек 2016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2016 жылғы 22 қыркүйектегі</w:t>
            </w:r>
            <w:r>
              <w:br/>
            </w:r>
            <w:r>
              <w:rPr>
                <w:rFonts w:ascii="Times New Roman"/>
                <w:b w:val="false"/>
                <w:i w:val="false"/>
                <w:color w:val="000000"/>
                <w:sz w:val="20"/>
              </w:rPr>
              <w:t>№ 34-7/4 шешiмiмен бекiтiлген</w:t>
            </w:r>
          </w:p>
        </w:tc>
      </w:tr>
    </w:tbl>
    <w:bookmarkStart w:name="z19" w:id="0"/>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Әлеуметтiк көмек көрсету, оның мөлшерлерiн белгiлеу және мұқтаж азаматтардың жекелеген санаттарының тiзбесiн айқындау қағидалары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негiзгi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өмiрлiк қиын жағдайдың туындауына байланысты әлеуметтiк көмек көрсетуге үмiткер адамның (отбасының) өтiнiшiн қарау бойынша Қызылорда қаласы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4)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w:t>
      </w:r>
      <w:r>
        <w:rPr>
          <w:rFonts w:ascii="Times New Roman"/>
          <w:b w:val="false"/>
          <w:i w:val="false"/>
          <w:color w:val="000000"/>
          <w:sz w:val="28"/>
        </w:rPr>
        <w:t>5) жергілікті атқарушы орган (Қызылорда қаласының әкімдігі) – Қызылорда қаласының әкімі басқаратын, өз құзыреті шегінде Қызылорда қаласының аумағында жергілікті мемлекеттік басқаруды және өзін-өзі басқаруды жүзеге асыратын алқалы атқарушы орган (бұдан әрі - ЖАО);</w:t>
      </w:r>
      <w:r>
        <w:br/>
      </w:r>
      <w:r>
        <w:rPr>
          <w:rFonts w:ascii="Times New Roman"/>
          <w:b w:val="false"/>
          <w:i w:val="false"/>
          <w:color w:val="000000"/>
          <w:sz w:val="28"/>
        </w:rPr>
        <w:t>
      </w:t>
      </w:r>
      <w:r>
        <w:rPr>
          <w:rFonts w:ascii="Times New Roman"/>
          <w:b w:val="false"/>
          <w:i w:val="false"/>
          <w:color w:val="000000"/>
          <w:sz w:val="28"/>
        </w:rPr>
        <w:t>6) мереке күндерi – Қазақстан Республикасының ұлттық және мемлекеттiк мереке күндерi;</w:t>
      </w:r>
      <w:r>
        <w:br/>
      </w:r>
      <w:r>
        <w:rPr>
          <w:rFonts w:ascii="Times New Roman"/>
          <w:b w:val="false"/>
          <w:i w:val="false"/>
          <w:color w:val="000000"/>
          <w:sz w:val="28"/>
        </w:rPr>
        <w:t>
      </w:t>
      </w:r>
      <w:r>
        <w:rPr>
          <w:rFonts w:ascii="Times New Roman"/>
          <w:b w:val="false"/>
          <w:i w:val="false"/>
          <w:color w:val="000000"/>
          <w:sz w:val="28"/>
        </w:rPr>
        <w:t>7)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w:t>
      </w:r>
      <w:r>
        <w:rPr>
          <w:rFonts w:ascii="Times New Roman"/>
          <w:b w:val="false"/>
          <w:i w:val="false"/>
          <w:color w:val="000000"/>
          <w:sz w:val="28"/>
        </w:rPr>
        <w:t>8)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 </w:t>
      </w:r>
      <w:r>
        <w:br/>
      </w:r>
      <w:r>
        <w:rPr>
          <w:rFonts w:ascii="Times New Roman"/>
          <w:b w:val="false"/>
          <w:i w:val="false"/>
          <w:color w:val="000000"/>
          <w:sz w:val="28"/>
        </w:rPr>
        <w:t>
      </w:t>
      </w:r>
      <w:r>
        <w:rPr>
          <w:rFonts w:ascii="Times New Roman"/>
          <w:b w:val="false"/>
          <w:i w:val="false"/>
          <w:color w:val="000000"/>
          <w:sz w:val="28"/>
        </w:rPr>
        <w:t>9)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w:t>
      </w:r>
      <w:r>
        <w:rPr>
          <w:rFonts w:ascii="Times New Roman"/>
          <w:b w:val="false"/>
          <w:i w:val="false"/>
          <w:color w:val="000000"/>
          <w:sz w:val="28"/>
        </w:rPr>
        <w:t>10)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w:t>
      </w:r>
      <w:r>
        <w:rPr>
          <w:rFonts w:ascii="Times New Roman"/>
          <w:b w:val="false"/>
          <w:i w:val="false"/>
          <w:color w:val="000000"/>
          <w:sz w:val="28"/>
        </w:rPr>
        <w:t>11)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w:t>
      </w:r>
      <w:r>
        <w:rPr>
          <w:rFonts w:ascii="Times New Roman"/>
          <w:b w:val="false"/>
          <w:i w:val="false"/>
          <w:color w:val="000000"/>
          <w:sz w:val="28"/>
        </w:rPr>
        <w:t>12) өтініш беруші (үміткер) – “Өрлеу” жобасына қатысу үшін өз атынан және отбасы атынан өтініш білдірген адам;</w:t>
      </w:r>
      <w:r>
        <w:br/>
      </w:r>
      <w:r>
        <w:rPr>
          <w:rFonts w:ascii="Times New Roman"/>
          <w:b w:val="false"/>
          <w:i w:val="false"/>
          <w:color w:val="000000"/>
          <w:sz w:val="28"/>
        </w:rPr>
        <w:t>
      </w:t>
      </w:r>
      <w:r>
        <w:rPr>
          <w:rFonts w:ascii="Times New Roman"/>
          <w:b w:val="false"/>
          <w:i w:val="false"/>
          <w:color w:val="000000"/>
          <w:sz w:val="28"/>
        </w:rPr>
        <w:t>13) уәкiлеттi орган – жергілікті бюджет есебінен қаржыландырылатын, әлеуметтік көмек көрсетуді, шартты ақшалай көмекті тағайындауды, отбасының белсенділігін арттырудың әлеуметтік келісімшартын әзірлеуді, жасасуды және сүйемелдеуді жүзеге асыратын “Қалалық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14) уәкiлеттi ұйым – “Азаматтарға арналған үкімет” мемлекеттік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Департаментінің Қызылорда қалалық бөлімшесі;</w:t>
      </w:r>
      <w:r>
        <w:br/>
      </w:r>
      <w:r>
        <w:rPr>
          <w:rFonts w:ascii="Times New Roman"/>
          <w:b w:val="false"/>
          <w:i w:val="false"/>
          <w:color w:val="000000"/>
          <w:sz w:val="28"/>
        </w:rPr>
        <w:t>
      </w:t>
      </w:r>
      <w:r>
        <w:rPr>
          <w:rFonts w:ascii="Times New Roman"/>
          <w:b w:val="false"/>
          <w:i w:val="false"/>
          <w:color w:val="000000"/>
          <w:sz w:val="28"/>
        </w:rPr>
        <w:t>15)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w:t>
      </w:r>
      <w:r>
        <w:rPr>
          <w:rFonts w:ascii="Times New Roman"/>
          <w:b w:val="false"/>
          <w:i w:val="false"/>
          <w:color w:val="000000"/>
          <w:sz w:val="28"/>
        </w:rPr>
        <w:t>17) шектi шама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r>
        <w:br/>
      </w:r>
      <w:r>
        <w:rPr>
          <w:rFonts w:ascii="Times New Roman"/>
          <w:b w:val="false"/>
          <w:i w:val="false"/>
          <w:color w:val="000000"/>
          <w:sz w:val="28"/>
        </w:rPr>
        <w:t>
      </w:t>
      </w:r>
      <w:r>
        <w:rPr>
          <w:rFonts w:ascii="Times New Roman"/>
          <w:b w:val="false"/>
          <w:i w:val="false"/>
          <w:color w:val="000000"/>
          <w:sz w:val="28"/>
        </w:rPr>
        <w:t>4.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r>
        <w:br/>
      </w:r>
      <w:r>
        <w:rPr>
          <w:rFonts w:ascii="Times New Roman"/>
          <w:b w:val="false"/>
          <w:i w:val="false"/>
          <w:color w:val="000000"/>
          <w:sz w:val="28"/>
        </w:rPr>
        <w:t>
      </w:t>
      </w:r>
      <w:r>
        <w:rPr>
          <w:rFonts w:ascii="Times New Roman"/>
          <w:b w:val="false"/>
          <w:i w:val="false"/>
          <w:color w:val="000000"/>
          <w:sz w:val="28"/>
        </w:rPr>
        <w:t>1) 9 мамыр – Жеңіс күніне орай:</w:t>
      </w:r>
      <w:r>
        <w:br/>
      </w:r>
      <w:r>
        <w:rPr>
          <w:rFonts w:ascii="Times New Roman"/>
          <w:b w:val="false"/>
          <w:i w:val="false"/>
          <w:color w:val="000000"/>
          <w:sz w:val="28"/>
        </w:rPr>
        <w:t>
      </w:t>
      </w:r>
      <w:r>
        <w:rPr>
          <w:rFonts w:ascii="Times New Roman"/>
          <w:b w:val="false"/>
          <w:i w:val="false"/>
          <w:color w:val="000000"/>
          <w:sz w:val="28"/>
        </w:rPr>
        <w:t>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 xml:space="preserve">жеңілдіктер мен кепілдіктер жағынан соғысқа қатысушыларға теңестірілген адамдардың басқа да санаттарына: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мөлшерінде жылына бір рет; </w:t>
      </w:r>
      <w:r>
        <w:br/>
      </w:r>
      <w:r>
        <w:rPr>
          <w:rFonts w:ascii="Times New Roman"/>
          <w:b w:val="false"/>
          <w:i w:val="false"/>
          <w:color w:val="000000"/>
          <w:sz w:val="28"/>
        </w:rPr>
        <w:t>
      </w:t>
      </w:r>
      <w:r>
        <w:rPr>
          <w:rFonts w:ascii="Times New Roman"/>
          <w:b w:val="false"/>
          <w:i w:val="false"/>
          <w:color w:val="000000"/>
          <w:sz w:val="28"/>
        </w:rPr>
        <w:t>2) 31 мамыр – Саяси қуғын-сүргін және ашаршылық құрбандарын еске алу күніне орай:</w:t>
      </w:r>
      <w:r>
        <w:br/>
      </w:r>
      <w:r>
        <w:rPr>
          <w:rFonts w:ascii="Times New Roman"/>
          <w:b w:val="false"/>
          <w:i w:val="false"/>
          <w:color w:val="000000"/>
          <w:sz w:val="28"/>
        </w:rPr>
        <w:t>
      </w:t>
      </w:r>
      <w:r>
        <w:rPr>
          <w:rFonts w:ascii="Times New Roman"/>
          <w:b w:val="false"/>
          <w:i w:val="false"/>
          <w:color w:val="000000"/>
          <w:sz w:val="28"/>
        </w:rPr>
        <w:t>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3) 15 ақпан – Ауғанстан аумағынан совет әскерлерін шығару күніне орай:</w:t>
      </w:r>
      <w:r>
        <w:br/>
      </w:r>
      <w:r>
        <w:rPr>
          <w:rFonts w:ascii="Times New Roman"/>
          <w:b w:val="false"/>
          <w:i w:val="false"/>
          <w:color w:val="000000"/>
          <w:sz w:val="28"/>
        </w:rPr>
        <w:t>
      </w:t>
      </w:r>
      <w:r>
        <w:rPr>
          <w:rFonts w:ascii="Times New Roman"/>
          <w:b w:val="false"/>
          <w:i w:val="false"/>
          <w:color w:val="000000"/>
          <w:sz w:val="28"/>
        </w:rPr>
        <w:t xml:space="preserve">жеңілдіктер 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w:t>
      </w:r>
      <w:r>
        <w:br/>
      </w:r>
      <w:r>
        <w:rPr>
          <w:rFonts w:ascii="Times New Roman"/>
          <w:b w:val="false"/>
          <w:i w:val="false"/>
          <w:color w:val="000000"/>
          <w:sz w:val="28"/>
        </w:rPr>
        <w:t>
      </w:t>
      </w:r>
      <w:r>
        <w:rPr>
          <w:rFonts w:ascii="Times New Roman"/>
          <w:b w:val="false"/>
          <w:i w:val="false"/>
          <w:color w:val="000000"/>
          <w:sz w:val="28"/>
        </w:rPr>
        <w:t xml:space="preserve">жаттығу жиындарына шақырылып, ұрыс қимылдары жүрiп жатқан кезде Ауғанстанға жiберiлген әскери мiндеттiлерге; </w:t>
      </w:r>
      <w:r>
        <w:br/>
      </w:r>
      <w:r>
        <w:rPr>
          <w:rFonts w:ascii="Times New Roman"/>
          <w:b w:val="false"/>
          <w:i w:val="false"/>
          <w:color w:val="000000"/>
          <w:sz w:val="28"/>
        </w:rPr>
        <w:t>
      </w:t>
      </w:r>
      <w:r>
        <w:rPr>
          <w:rFonts w:ascii="Times New Roman"/>
          <w:b w:val="false"/>
          <w:i w:val="false"/>
          <w:color w:val="000000"/>
          <w:sz w:val="28"/>
        </w:rPr>
        <w:t xml:space="preserve">ұрыс қимылдары жүрiп жатқан осы елге жүк жеткiзу үшiн Ауғанстанға жiберiлген автомобиль батальондарының әскери қызметшiлеріне; </w:t>
      </w:r>
      <w:r>
        <w:br/>
      </w:r>
      <w:r>
        <w:rPr>
          <w:rFonts w:ascii="Times New Roman"/>
          <w:b w:val="false"/>
          <w:i w:val="false"/>
          <w:color w:val="000000"/>
          <w:sz w:val="28"/>
        </w:rPr>
        <w:t>
      </w:t>
      </w:r>
      <w:r>
        <w:rPr>
          <w:rFonts w:ascii="Times New Roman"/>
          <w:b w:val="false"/>
          <w:i w:val="false"/>
          <w:color w:val="000000"/>
          <w:sz w:val="28"/>
        </w:rPr>
        <w:t xml:space="preserve">бұрынғы КСР Одағының аумағынан Ауғанстанға жауынгерлiк тапсырмаларды орындау үшiн ұшулар жасаған ұшу құрамының әскери қызметшiлерiне; </w:t>
      </w:r>
      <w:r>
        <w:br/>
      </w:r>
      <w:r>
        <w:rPr>
          <w:rFonts w:ascii="Times New Roman"/>
          <w:b w:val="false"/>
          <w:i w:val="false"/>
          <w:color w:val="000000"/>
          <w:sz w:val="28"/>
        </w:rPr>
        <w:t>
      </w:t>
      </w:r>
      <w:r>
        <w:rPr>
          <w:rFonts w:ascii="Times New Roman"/>
          <w:b w:val="false"/>
          <w:i w:val="false"/>
          <w:color w:val="000000"/>
          <w:sz w:val="28"/>
        </w:rPr>
        <w:t>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4) 26 сәуір – Чернобыль АЭС-індегі апатқа ұшырағандарды еске алу күніне орай:</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5) 29 тамыз – Халықаралық ядролық сынақтарға қарсы іс-қимыл күніне орай:</w:t>
      </w:r>
      <w:r>
        <w:br/>
      </w:r>
      <w:r>
        <w:rPr>
          <w:rFonts w:ascii="Times New Roman"/>
          <w:b w:val="false"/>
          <w:i w:val="false"/>
          <w:color w:val="000000"/>
          <w:sz w:val="28"/>
        </w:rPr>
        <w:t>
      </w:t>
      </w:r>
      <w:r>
        <w:rPr>
          <w:rFonts w:ascii="Times New Roman"/>
          <w:b w:val="false"/>
          <w:i w:val="false"/>
          <w:color w:val="000000"/>
          <w:sz w:val="28"/>
        </w:rPr>
        <w:t>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6. Әлеуметтік көмек алушылардың өзге де санаттары:</w:t>
      </w:r>
      <w:r>
        <w:br/>
      </w:r>
      <w:r>
        <w:rPr>
          <w:rFonts w:ascii="Times New Roman"/>
          <w:b w:val="false"/>
          <w:i w:val="false"/>
          <w:color w:val="000000"/>
          <w:sz w:val="28"/>
        </w:rPr>
        <w:t>
      </w:t>
      </w:r>
      <w:r>
        <w:rPr>
          <w:rFonts w:ascii="Times New Roman"/>
          <w:b w:val="false"/>
          <w:i w:val="false"/>
          <w:color w:val="000000"/>
          <w:sz w:val="28"/>
        </w:rPr>
        <w:t>1)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әлеуметтік қолдау ретінде – 40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2) “Отан”, “Даңқ” ордендерімен наградталған, айырымның ең жоғары дәрежесі - “Халық Қаһарманы” атағына, республиканың құрметті атақтарына ие болған азаматтарға әлеуметтік жеңілдік ретінде ай сайын - 1,9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3) Мүгедектер қатарындағы кемтар балалардың ата-аналарының немесе өзге де заңды өкілдерінің кемтар балаларды жеке оқыту жоспары бойынша үйде оқытуға жұмсаған шығындарын өтеуге – 9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Бұл ретте, уәкілетті орган оқытуға жұмсаған шығындарды өтеуді кемтар балалардың ата-аналарына немесе өзге де заңды өкілдеріне тиісті білім беру кезеңіне тоқсан сайын жүзеге асырады;</w:t>
      </w:r>
      <w:r>
        <w:br/>
      </w:r>
      <w:r>
        <w:rPr>
          <w:rFonts w:ascii="Times New Roman"/>
          <w:b w:val="false"/>
          <w:i w:val="false"/>
          <w:color w:val="000000"/>
          <w:sz w:val="28"/>
        </w:rPr>
        <w:t>
      </w:t>
      </w:r>
      <w:r>
        <w:rPr>
          <w:rFonts w:ascii="Times New Roman"/>
          <w:b w:val="false"/>
          <w:i w:val="false"/>
          <w:color w:val="000000"/>
          <w:sz w:val="28"/>
        </w:rPr>
        <w:t>Шығындарды өтеуді тоқтатуға әкеп соғатын жағдайлар туындағанда (мүгедек баланың он сегіз жасқа толуы, мүгедек баланың қайтыс болуы, мүгедектікті алып тастау, мүгедек баланың интернат-үйі немесе санаторлық мектепте оқып жатқан кезеңінде, мүгедек баланың тұрғылықты жерін ауыстыруы), төлемдер аталған жағдайлар туындағаннан кейінгі айдан бастап тоқтатылады.</w:t>
      </w:r>
      <w:r>
        <w:br/>
      </w:r>
      <w:r>
        <w:rPr>
          <w:rFonts w:ascii="Times New Roman"/>
          <w:b w:val="false"/>
          <w:i w:val="false"/>
          <w:color w:val="000000"/>
          <w:sz w:val="28"/>
        </w:rPr>
        <w:t>
      </w:t>
      </w:r>
      <w:r>
        <w:rPr>
          <w:rFonts w:ascii="Times New Roman"/>
          <w:b w:val="false"/>
          <w:i w:val="false"/>
          <w:color w:val="000000"/>
          <w:sz w:val="28"/>
        </w:rPr>
        <w:t>7. Өмірлік қиын жағдай туындаған кезде алушылар санатының тізбесі мен әлеуметтік көмектің шекті шамалары:</w:t>
      </w:r>
      <w:r>
        <w:br/>
      </w:r>
      <w:r>
        <w:rPr>
          <w:rFonts w:ascii="Times New Roman"/>
          <w:b w:val="false"/>
          <w:i w:val="false"/>
          <w:color w:val="000000"/>
          <w:sz w:val="28"/>
        </w:rPr>
        <w:t>
      </w:t>
      </w:r>
      <w:r>
        <w:rPr>
          <w:rFonts w:ascii="Times New Roman"/>
          <w:b w:val="false"/>
          <w:i w:val="false"/>
          <w:color w:val="000000"/>
          <w:sz w:val="28"/>
        </w:rPr>
        <w:t>1) табиғи зiлзаланың немесе өрттiң салдарынан азаматқа (отбасына) не оның мүлкіне келген зардабын жоюға – бір рет, әрбір отбасы мүшесіне 40 айлық есептік көрсеткішке дейін, бірақ бір отбасына 150 айлық есептік көрсеткіштен артық емес;</w:t>
      </w:r>
      <w:r>
        <w:br/>
      </w:r>
      <w:r>
        <w:rPr>
          <w:rFonts w:ascii="Times New Roman"/>
          <w:b w:val="false"/>
          <w:i w:val="false"/>
          <w:color w:val="000000"/>
          <w:sz w:val="28"/>
        </w:rPr>
        <w:t>
      </w:t>
      </w:r>
      <w:r>
        <w:rPr>
          <w:rFonts w:ascii="Times New Roman"/>
          <w:b w:val="false"/>
          <w:i w:val="false"/>
          <w:color w:val="000000"/>
          <w:sz w:val="28"/>
        </w:rPr>
        <w:t>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r>
        <w:br/>
      </w:r>
      <w:r>
        <w:rPr>
          <w:rFonts w:ascii="Times New Roman"/>
          <w:b w:val="false"/>
          <w:i w:val="false"/>
          <w:color w:val="000000"/>
          <w:sz w:val="28"/>
        </w:rPr>
        <w:t>
      </w:t>
      </w:r>
      <w:r>
        <w:rPr>
          <w:rFonts w:ascii="Times New Roman"/>
          <w:b w:val="false"/>
          <w:i w:val="false"/>
          <w:color w:val="000000"/>
          <w:sz w:val="28"/>
        </w:rPr>
        <w:t xml:space="preserve">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 ай сайын 7,6 айлық есептік көрсеткіштен артық емес; </w:t>
      </w:r>
      <w:r>
        <w:br/>
      </w:r>
      <w:r>
        <w:rPr>
          <w:rFonts w:ascii="Times New Roman"/>
          <w:b w:val="false"/>
          <w:i w:val="false"/>
          <w:color w:val="000000"/>
          <w:sz w:val="28"/>
        </w:rPr>
        <w:t>
      </w:t>
      </w:r>
      <w:r>
        <w:rPr>
          <w:rFonts w:ascii="Times New Roman"/>
          <w:b w:val="false"/>
          <w:i w:val="false"/>
          <w:color w:val="000000"/>
          <w:sz w:val="28"/>
        </w:rPr>
        <w:t>4) Өтініш жасалған тоқсанның алдындағы тоқсанда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5) Орта білім алғаннан кейін “Бакалавр” академиялық дәрежесін алу үшін,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және Қазақстан Республикасының медициналық білім және ғылым ұйымдарында резидентурада медицина кадрларын дайындау үшін, өңірге қажет мамандықтар бойынша, әлеуметтік тұрғыдан халықтың осал тобы қатарынан, күндізгі оқыту нысаны бойынша білім алушыларға оқу ақысын төлеуге әлеуметтік көмек аудан жастарына тағайындалады.</w:t>
      </w:r>
      <w:r>
        <w:br/>
      </w:r>
      <w:r>
        <w:rPr>
          <w:rFonts w:ascii="Times New Roman"/>
          <w:b w:val="false"/>
          <w:i w:val="false"/>
          <w:color w:val="000000"/>
          <w:sz w:val="28"/>
        </w:rPr>
        <w:t>
      </w:t>
      </w:r>
      <w:r>
        <w:rPr>
          <w:rFonts w:ascii="Times New Roman"/>
          <w:b w:val="false"/>
          <w:i w:val="false"/>
          <w:color w:val="000000"/>
          <w:sz w:val="28"/>
        </w:rPr>
        <w:t xml:space="preserve">Әлеуметтік тұрғыдан халықтың осал тобы қатарынан білім алушыларға: </w:t>
      </w:r>
      <w:r>
        <w:br/>
      </w:r>
      <w:r>
        <w:rPr>
          <w:rFonts w:ascii="Times New Roman"/>
          <w:b w:val="false"/>
          <w:i w:val="false"/>
          <w:color w:val="000000"/>
          <w:sz w:val="28"/>
        </w:rPr>
        <w:t>
      </w:t>
      </w:r>
      <w:r>
        <w:rPr>
          <w:rFonts w:ascii="Times New Roman"/>
          <w:b w:val="false"/>
          <w:i w:val="false"/>
          <w:color w:val="000000"/>
          <w:sz w:val="28"/>
        </w:rPr>
        <w:t>бала кезінен мүгедектер, мүгедектер;</w:t>
      </w:r>
      <w:r>
        <w:br/>
      </w:r>
      <w:r>
        <w:rPr>
          <w:rFonts w:ascii="Times New Roman"/>
          <w:b w:val="false"/>
          <w:i w:val="false"/>
          <w:color w:val="000000"/>
          <w:sz w:val="28"/>
        </w:rPr>
        <w:t>
      </w:t>
      </w:r>
      <w:r>
        <w:rPr>
          <w:rFonts w:ascii="Times New Roman"/>
          <w:b w:val="false"/>
          <w:i w:val="false"/>
          <w:color w:val="000000"/>
          <w:sz w:val="28"/>
        </w:rPr>
        <w:t>жетім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ата-анасының екеуі де зейнеткер болып табылатын балалар;</w:t>
      </w:r>
      <w:r>
        <w:br/>
      </w:r>
      <w:r>
        <w:rPr>
          <w:rFonts w:ascii="Times New Roman"/>
          <w:b w:val="false"/>
          <w:i w:val="false"/>
          <w:color w:val="000000"/>
          <w:sz w:val="28"/>
        </w:rPr>
        <w:t>
      </w:t>
      </w:r>
      <w:r>
        <w:rPr>
          <w:rFonts w:ascii="Times New Roman"/>
          <w:b w:val="false"/>
          <w:i w:val="false"/>
          <w:color w:val="000000"/>
          <w:sz w:val="28"/>
        </w:rPr>
        <w:t>ата-анасының біреуі немесе екеуі І және ІІ топтағы мүгедек болып табылатын балалар;</w:t>
      </w:r>
      <w:r>
        <w:br/>
      </w:r>
      <w:r>
        <w:rPr>
          <w:rFonts w:ascii="Times New Roman"/>
          <w:b w:val="false"/>
          <w:i w:val="false"/>
          <w:color w:val="000000"/>
          <w:sz w:val="28"/>
        </w:rPr>
        <w:t>
      </w:t>
      </w:r>
      <w:r>
        <w:rPr>
          <w:rFonts w:ascii="Times New Roman"/>
          <w:b w:val="false"/>
          <w:i w:val="false"/>
          <w:color w:val="000000"/>
          <w:sz w:val="28"/>
        </w:rPr>
        <w:t>жан басына шаққандағы орташа табысы ең төменгі күнкөріс деңгейінен төмен отбасылардан шыққан балалар;</w:t>
      </w:r>
      <w:r>
        <w:br/>
      </w:r>
      <w:r>
        <w:rPr>
          <w:rFonts w:ascii="Times New Roman"/>
          <w:b w:val="false"/>
          <w:i w:val="false"/>
          <w:color w:val="000000"/>
          <w:sz w:val="28"/>
        </w:rPr>
        <w:t>
      </w:t>
      </w:r>
      <w:r>
        <w:rPr>
          <w:rFonts w:ascii="Times New Roman"/>
          <w:b w:val="false"/>
          <w:i w:val="false"/>
          <w:color w:val="000000"/>
          <w:sz w:val="28"/>
        </w:rPr>
        <w:t>оралмандардың отбасындағы балалар жатады.</w:t>
      </w:r>
      <w:r>
        <w:br/>
      </w:r>
      <w:r>
        <w:rPr>
          <w:rFonts w:ascii="Times New Roman"/>
          <w:b w:val="false"/>
          <w:i w:val="false"/>
          <w:color w:val="000000"/>
          <w:sz w:val="28"/>
        </w:rPr>
        <w:t>
      </w:t>
      </w:r>
      <w:r>
        <w:rPr>
          <w:rFonts w:ascii="Times New Roman"/>
          <w:b w:val="false"/>
          <w:i w:val="false"/>
          <w:color w:val="000000"/>
          <w:sz w:val="28"/>
        </w:rPr>
        <w:t>Білім алушыларға әлеуметтік көмек жергілікті бюджет қаражаты есебінен, жылына бір рет, оқу орнының білім беру қызметінің құны шегіндегі жыл сайынғы төлемдерді және тамақтану мен тұру шығындарын өтеуге көрсетіледі.</w:t>
      </w:r>
      <w:r>
        <w:br/>
      </w:r>
      <w:r>
        <w:rPr>
          <w:rFonts w:ascii="Times New Roman"/>
          <w:b w:val="false"/>
          <w:i w:val="false"/>
          <w:color w:val="000000"/>
          <w:sz w:val="28"/>
        </w:rPr>
        <w:t>
      </w:t>
      </w:r>
      <w:r>
        <w:rPr>
          <w:rFonts w:ascii="Times New Roman"/>
          <w:b w:val="false"/>
          <w:i w:val="false"/>
          <w:color w:val="000000"/>
          <w:sz w:val="28"/>
        </w:rPr>
        <w:t>8. Азаматтарды өмірлік қиын жағдай туындаған кезде мұқтаждар санатына жатқызу үшін:</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Қызылорда облысы бойынша ең төмен күнкөріс деңгейінен бір еселік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p>
    <w:bookmarkStart w:name="z88" w:id="3"/>
    <w:p>
      <w:pPr>
        <w:spacing w:after="0"/>
        <w:ind w:left="0"/>
        <w:jc w:val="left"/>
      </w:pPr>
      <w:r>
        <w:rPr>
          <w:rFonts w:ascii="Times New Roman"/>
          <w:b/>
          <w:i w:val="false"/>
          <w:color w:val="000000"/>
        </w:rPr>
        <w:t xml:space="preserve"> 3. Әлеуметтiк көмек көрсету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r>
        <w:br/>
      </w:r>
      <w:r>
        <w:rPr>
          <w:rFonts w:ascii="Times New Roman"/>
          <w:b w:val="false"/>
          <w:i w:val="false"/>
          <w:color w:val="000000"/>
          <w:sz w:val="28"/>
        </w:rPr>
        <w:t>
      </w:t>
      </w:r>
      <w:r>
        <w:rPr>
          <w:rFonts w:ascii="Times New Roman"/>
          <w:b w:val="false"/>
          <w:i w:val="false"/>
          <w:color w:val="000000"/>
          <w:sz w:val="28"/>
        </w:rPr>
        <w:t>11. Өмiрлiк қиын жағдай туындаған кезде әлеуметтiк көмек алу үшiн өтiнiш берушi өзiнiң немесе отбасының атынан уәкiлеттi органға немесе қала, кент, ауылдық округтың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жерi бойынша тiркелгенiн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адамның (отбасының) құрамы туралы мәлiметтердi;</w:t>
      </w:r>
      <w:r>
        <w:br/>
      </w:r>
      <w:r>
        <w:rPr>
          <w:rFonts w:ascii="Times New Roman"/>
          <w:b w:val="false"/>
          <w:i w:val="false"/>
          <w:color w:val="000000"/>
          <w:sz w:val="28"/>
        </w:rPr>
        <w:t>
      </w:t>
      </w:r>
      <w:r>
        <w:rPr>
          <w:rFonts w:ascii="Times New Roman"/>
          <w:b w:val="false"/>
          <w:i w:val="false"/>
          <w:color w:val="000000"/>
          <w:sz w:val="28"/>
        </w:rPr>
        <w:t>4) адамның (отбасы мүшелерiнiң) табыстары туралы мәлiметтердi;</w:t>
      </w:r>
      <w:r>
        <w:br/>
      </w:r>
      <w:r>
        <w:rPr>
          <w:rFonts w:ascii="Times New Roman"/>
          <w:b w:val="false"/>
          <w:i w:val="false"/>
          <w:color w:val="000000"/>
          <w:sz w:val="28"/>
        </w:rPr>
        <w:t>
      </w:t>
      </w:r>
      <w:r>
        <w:rPr>
          <w:rFonts w:ascii="Times New Roman"/>
          <w:b w:val="false"/>
          <w:i w:val="false"/>
          <w:color w:val="000000"/>
          <w:sz w:val="28"/>
        </w:rPr>
        <w:t>5)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13. Өмiрлiк қиын жағдай туындаған кезде әлеуметтiк көмек көрсетуге өтiнiш келiп түскен кезде уәкiлеттi орган немесе қала, кент,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14. Учаскелiк комиссия құжаттарды алған күннен бастап екi жұмыс күнi iшiнде өтiнiш берушiге тексеру жүргiзедi, оның нәтижелерi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қала, кент, ауылдық округ әкiмiне жiбередi. Қала,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15.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16.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17. Уәкiлеттi орган учаскелiк комиссиядан немесе қала, кент,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19.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Осы Қағидалардың 15 және 16-тармақтарында көрсетiлген жағдайларда уәкiлеттi орган өтiнiш берушiден немесе қала,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p>
    <w:bookmarkStart w:name="z106" w:id="4"/>
    <w:p>
      <w:pPr>
        <w:spacing w:after="0"/>
        <w:ind w:left="0"/>
        <w:jc w:val="left"/>
      </w:pPr>
      <w:r>
        <w:rPr>
          <w:rFonts w:ascii="Times New Roman"/>
          <w:b/>
          <w:i w:val="false"/>
          <w:color w:val="000000"/>
        </w:rPr>
        <w:t xml:space="preserve"> 4. “Өрлеу” жобасы бойынша әлеуметтік келісімшарт негізінде көрсетілетін әлеуметтік көмек</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21.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w:t>
      </w:r>
      <w:r>
        <w:rPr>
          <w:rFonts w:ascii="Times New Roman"/>
          <w:b w:val="false"/>
          <w:i w:val="false"/>
          <w:color w:val="000000"/>
          <w:sz w:val="28"/>
        </w:rPr>
        <w:t>22. ШАК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 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r>
        <w:br/>
      </w:r>
      <w:r>
        <w:rPr>
          <w:rFonts w:ascii="Times New Roman"/>
          <w:b w:val="false"/>
          <w:i w:val="false"/>
          <w:color w:val="000000"/>
          <w:sz w:val="28"/>
        </w:rPr>
        <w:t>
      </w:t>
      </w:r>
      <w:r>
        <w:rPr>
          <w:rFonts w:ascii="Times New Roman"/>
          <w:b w:val="false"/>
          <w:i w:val="false"/>
          <w:color w:val="000000"/>
          <w:sz w:val="28"/>
        </w:rPr>
        <w:t>23. Отбасының әрбір мүшесіне (адамға) арналған ШАК мөлшері отбасының (адамның) жан басына шаққандағы орташа табысы мен ең төмен күнкөріс деңгейінің 60 пайызы арасындағы айырма ретінде айқындалады. </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w:t>
      </w:r>
      <w:r>
        <w:rPr>
          <w:rFonts w:ascii="Times New Roman"/>
          <w:b w:val="false"/>
          <w:i w:val="false"/>
          <w:color w:val="000000"/>
          <w:sz w:val="28"/>
        </w:rPr>
        <w:t>24.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w:t>
      </w:r>
      <w:r>
        <w:rPr>
          <w:rFonts w:ascii="Times New Roman"/>
          <w:b w:val="false"/>
          <w:i w:val="false"/>
          <w:color w:val="000000"/>
          <w:sz w:val="28"/>
        </w:rPr>
        <w:t>25. Үміткер “Өрлеу” жобасына қатысу үшін жеке өзінің немесе отбасының атынан тұрғылықты жері бойынша уәкілетті органға немесе ол болмаған жағдайда қала, кент, ауылдық округ әкіміне өтініш береді.</w:t>
      </w:r>
      <w:r>
        <w:br/>
      </w:r>
      <w:r>
        <w:rPr>
          <w:rFonts w:ascii="Times New Roman"/>
          <w:b w:val="false"/>
          <w:i w:val="false"/>
          <w:color w:val="000000"/>
          <w:sz w:val="28"/>
        </w:rPr>
        <w:t>
      </w:t>
      </w:r>
      <w:r>
        <w:rPr>
          <w:rFonts w:ascii="Times New Roman"/>
          <w:b w:val="false"/>
          <w:i w:val="false"/>
          <w:color w:val="000000"/>
          <w:sz w:val="28"/>
        </w:rPr>
        <w:t>26. Уәкілетті орган немесе қала, кент,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немесе қала, кент, ауылдық округ әкімі не ассистент әңгімелесу жүргізеді.</w:t>
      </w:r>
      <w:r>
        <w:br/>
      </w:r>
      <w:r>
        <w:rPr>
          <w:rFonts w:ascii="Times New Roman"/>
          <w:b w:val="false"/>
          <w:i w:val="false"/>
          <w:color w:val="000000"/>
          <w:sz w:val="28"/>
        </w:rPr>
        <w:t>
      </w:t>
      </w:r>
      <w:r>
        <w:rPr>
          <w:rFonts w:ascii="Times New Roman"/>
          <w:b w:val="false"/>
          <w:i w:val="false"/>
          <w:color w:val="000000"/>
          <w:sz w:val="28"/>
        </w:rPr>
        <w:t>Әңгімелесу жүргізу кезінде:</w:t>
      </w:r>
      <w:r>
        <w:br/>
      </w:r>
      <w:r>
        <w:rPr>
          <w:rFonts w:ascii="Times New Roman"/>
          <w:b w:val="false"/>
          <w:i w:val="false"/>
          <w:color w:val="000000"/>
          <w:sz w:val="28"/>
        </w:rPr>
        <w:t>
      </w:t>
      </w:r>
      <w:r>
        <w:rPr>
          <w:rFonts w:ascii="Times New Roman"/>
          <w:b w:val="false"/>
          <w:i w:val="false"/>
          <w:color w:val="000000"/>
          <w:sz w:val="28"/>
        </w:rPr>
        <w:t>1) ШАК алу негіздемесі;</w:t>
      </w:r>
      <w:r>
        <w:br/>
      </w:r>
      <w:r>
        <w:rPr>
          <w:rFonts w:ascii="Times New Roman"/>
          <w:b w:val="false"/>
          <w:i w:val="false"/>
          <w:color w:val="000000"/>
          <w:sz w:val="28"/>
        </w:rPr>
        <w:t>
      </w:t>
      </w:r>
      <w:r>
        <w:rPr>
          <w:rFonts w:ascii="Times New Roman"/>
          <w:b w:val="false"/>
          <w:i w:val="false"/>
          <w:color w:val="000000"/>
          <w:sz w:val="28"/>
        </w:rPr>
        <w:t>2) жұмыспен қамтуға жәрдемдесудің мемлекеттік шараларына мұқтаждығы;</w:t>
      </w:r>
      <w:r>
        <w:br/>
      </w:r>
      <w:r>
        <w:rPr>
          <w:rFonts w:ascii="Times New Roman"/>
          <w:b w:val="false"/>
          <w:i w:val="false"/>
          <w:color w:val="000000"/>
          <w:sz w:val="28"/>
        </w:rPr>
        <w:t>
      </w:t>
      </w:r>
      <w:r>
        <w:rPr>
          <w:rFonts w:ascii="Times New Roman"/>
          <w:b w:val="false"/>
          <w:i w:val="false"/>
          <w:color w:val="000000"/>
          <w:sz w:val="28"/>
        </w:rPr>
        <w:t>3) жеке мұқтаждықтарын ескере отырып, отбасы мүшелеріне олардың әлеуметтік бейімделу шаралары айқындалады.</w:t>
      </w:r>
      <w:r>
        <w:br/>
      </w:r>
      <w:r>
        <w:rPr>
          <w:rFonts w:ascii="Times New Roman"/>
          <w:b w:val="false"/>
          <w:i w:val="false"/>
          <w:color w:val="000000"/>
          <w:sz w:val="28"/>
        </w:rPr>
        <w:t>
      </w:t>
      </w:r>
      <w:r>
        <w:rPr>
          <w:rFonts w:ascii="Times New Roman"/>
          <w:b w:val="false"/>
          <w:i w:val="false"/>
          <w:color w:val="000000"/>
          <w:sz w:val="28"/>
        </w:rPr>
        <w:t xml:space="preserve">Әңгімелесу нәтижелері бойынша “Өрлеу” жобасына қатысуға арналған құжаттар нысанын бекіту туралы” Қазақстан Республикасы Денсаулық сақтау және әлеуметтік даму министрінің 2016 жылғы 17 мамырдағы № 385 бұйрығының (бұдан әрі - Бұйрық) (Қазақстан Республикасының Әділет министрлігінде 2016 жылы 6 маусымда 13773 нөмірімен тіркелген) </w:t>
      </w:r>
      <w:r>
        <w:rPr>
          <w:rFonts w:ascii="Times New Roman"/>
          <w:b w:val="false"/>
          <w:i w:val="false"/>
          <w:color w:val="000000"/>
          <w:sz w:val="28"/>
        </w:rPr>
        <w:t>1-қосымшасымен</w:t>
      </w:r>
      <w:r>
        <w:rPr>
          <w:rFonts w:ascii="Times New Roman"/>
          <w:b w:val="false"/>
          <w:i w:val="false"/>
          <w:color w:val="000000"/>
          <w:sz w:val="28"/>
        </w:rPr>
        <w:t xml:space="preserve"> бекітілген нысан бойынша әңгімелесу парағы ресімделеді.</w:t>
      </w:r>
      <w:r>
        <w:br/>
      </w:r>
      <w:r>
        <w:rPr>
          <w:rFonts w:ascii="Times New Roman"/>
          <w:b w:val="false"/>
          <w:i w:val="false"/>
          <w:color w:val="000000"/>
          <w:sz w:val="28"/>
        </w:rPr>
        <w:t>
      </w:t>
      </w:r>
      <w:r>
        <w:rPr>
          <w:rFonts w:ascii="Times New Roman"/>
          <w:b w:val="false"/>
          <w:i w:val="false"/>
          <w:color w:val="000000"/>
          <w:sz w:val="28"/>
        </w:rPr>
        <w:t xml:space="preserve">27. Әңгімелесу парағына қол қойған үміткер “Өрлеу” жобасына қатысуға өтінішпен Бұйрықтың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нысандар бойынша отбасылық және материалдық жағдайы туралы сауалнама толтырады,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xml:space="preserve">2)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қала, кент, ауылдық округ әкімінің анықтамасы;</w:t>
      </w:r>
      <w:r>
        <w:br/>
      </w:r>
      <w:r>
        <w:rPr>
          <w:rFonts w:ascii="Times New Roman"/>
          <w:b w:val="false"/>
          <w:i w:val="false"/>
          <w:color w:val="000000"/>
          <w:sz w:val="28"/>
        </w:rPr>
        <w:t>
      </w:t>
      </w:r>
      <w:r>
        <w:rPr>
          <w:rFonts w:ascii="Times New Roman"/>
          <w:b w:val="false"/>
          <w:i w:val="false"/>
          <w:color w:val="000000"/>
          <w:sz w:val="28"/>
        </w:rPr>
        <w:t xml:space="preserve">5)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жеке қосалқы шаруашылығының болуы туралы мәліметтер.</w:t>
      </w:r>
      <w:r>
        <w:br/>
      </w:r>
      <w:r>
        <w:rPr>
          <w:rFonts w:ascii="Times New Roman"/>
          <w:b w:val="false"/>
          <w:i w:val="false"/>
          <w:color w:val="000000"/>
          <w:sz w:val="28"/>
        </w:rPr>
        <w:t>
      </w:t>
      </w:r>
      <w:r>
        <w:rPr>
          <w:rFonts w:ascii="Times New Roman"/>
          <w:b w:val="false"/>
          <w:i w:val="false"/>
          <w:color w:val="000000"/>
          <w:sz w:val="28"/>
        </w:rPr>
        <w:t xml:space="preserve">28. Өтініш беруші өтініш білдірген кезде мемлекеттік атаулы әлеуметтік көмекті және (немесе) он сегіз жасқа дейiнгі балаларға тағайындалатын және төленетін ай сайынғы мемлекеттік жәрдемақыны алушы болып табылған, сондай-ақ оларда қамтылған ақпаратты мемлекеттік ақпараттық жүйелерден алу мүмкін болған жағдайда, осы Қағидалардың 27-тармағының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құжаттарды ұсыну талап етілмейді. </w:t>
      </w:r>
      <w:r>
        <w:br/>
      </w:r>
      <w:r>
        <w:rPr>
          <w:rFonts w:ascii="Times New Roman"/>
          <w:b w:val="false"/>
          <w:i w:val="false"/>
          <w:color w:val="000000"/>
          <w:sz w:val="28"/>
        </w:rPr>
        <w:t>
      </w:t>
      </w:r>
      <w:r>
        <w:rPr>
          <w:rFonts w:ascii="Times New Roman"/>
          <w:b w:val="false"/>
          <w:i w:val="false"/>
          <w:color w:val="000000"/>
          <w:sz w:val="28"/>
        </w:rPr>
        <w:t>29. Уәкілетті орган немесе қала, кент,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w:t>
      </w:r>
      <w:r>
        <w:rPr>
          <w:rFonts w:ascii="Times New Roman"/>
          <w:b w:val="false"/>
          <w:i w:val="false"/>
          <w:color w:val="000000"/>
          <w:sz w:val="28"/>
        </w:rPr>
        <w:t xml:space="preserve">30.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нысандар бойынша зерттеп-қарау актісін және учаскелік комиссия қорытындысын жасайды және учаскелік комиссия қорытындысын уәкілетті органға немесе қала, кент, ауылдық округ әкіміне береді. </w:t>
      </w:r>
      <w:r>
        <w:br/>
      </w:r>
      <w:r>
        <w:rPr>
          <w:rFonts w:ascii="Times New Roman"/>
          <w:b w:val="false"/>
          <w:i w:val="false"/>
          <w:color w:val="000000"/>
          <w:sz w:val="28"/>
        </w:rPr>
        <w:t>
      </w:t>
      </w:r>
      <w:r>
        <w:rPr>
          <w:rFonts w:ascii="Times New Roman"/>
          <w:b w:val="false"/>
          <w:i w:val="false"/>
          <w:color w:val="000000"/>
          <w:sz w:val="28"/>
        </w:rPr>
        <w:t>31. Қала, кент, 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w:t>
      </w:r>
      <w:r>
        <w:rPr>
          <w:rFonts w:ascii="Times New Roman"/>
          <w:b w:val="false"/>
          <w:i w:val="false"/>
          <w:color w:val="000000"/>
          <w:sz w:val="28"/>
        </w:rPr>
        <w:t>32. Уәкілетті орган:</w:t>
      </w:r>
      <w:r>
        <w:br/>
      </w:r>
      <w:r>
        <w:rPr>
          <w:rFonts w:ascii="Times New Roman"/>
          <w:b w:val="false"/>
          <w:i w:val="false"/>
          <w:color w:val="000000"/>
          <w:sz w:val="28"/>
        </w:rPr>
        <w:t>
      </w:t>
      </w:r>
      <w:r>
        <w:rPr>
          <w:rFonts w:ascii="Times New Roman"/>
          <w:b w:val="false"/>
          <w:i w:val="false"/>
          <w:color w:val="000000"/>
          <w:sz w:val="28"/>
        </w:rPr>
        <w:t xml:space="preserve">1) қала, кент,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Бұйрықтың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11-қосымшаларына</w:t>
      </w:r>
      <w:r>
        <w:rPr>
          <w:rFonts w:ascii="Times New Roman"/>
          <w:b w:val="false"/>
          <w:i w:val="false"/>
          <w:color w:val="000000"/>
          <w:sz w:val="28"/>
        </w:rPr>
        <w:t xml:space="preserve"> сәйкес нысандар бойынша жеке жоспарды әзірлеу және отбасының белсенділігін арттырудың әлеуметтік келісімшартын жасасу үшін шақырады;</w:t>
      </w:r>
      <w:r>
        <w:br/>
      </w:r>
      <w:r>
        <w:rPr>
          <w:rFonts w:ascii="Times New Roman"/>
          <w:b w:val="false"/>
          <w:i w:val="false"/>
          <w:color w:val="000000"/>
          <w:sz w:val="28"/>
        </w:rPr>
        <w:t>
      </w:t>
      </w:r>
      <w:r>
        <w:rPr>
          <w:rFonts w:ascii="Times New Roman"/>
          <w:b w:val="false"/>
          <w:i w:val="false"/>
          <w:color w:val="000000"/>
          <w:sz w:val="28"/>
        </w:rPr>
        <w:t xml:space="preserve">4) отбасының белсенділігін арттырудың әлеуметтік келісімшартын жасасу күні ШАК тағайындау (ШАК тағайындаудан бас тарту) туралы шешім қабылдайды және өтініш берушіге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хабарлама жібереді; </w:t>
      </w:r>
      <w:r>
        <w:br/>
      </w:r>
      <w:r>
        <w:rPr>
          <w:rFonts w:ascii="Times New Roman"/>
          <w:b w:val="false"/>
          <w:i w:val="false"/>
          <w:color w:val="000000"/>
          <w:sz w:val="28"/>
        </w:rPr>
        <w:t>
      </w:t>
      </w:r>
      <w:r>
        <w:rPr>
          <w:rFonts w:ascii="Times New Roman"/>
          <w:b w:val="false"/>
          <w:i w:val="false"/>
          <w:color w:val="000000"/>
          <w:sz w:val="28"/>
        </w:rPr>
        <w:t xml:space="preserve">ШАК тағайындаудан бас тарту туралы шешім қабылданған жағдайда, өтініш берушіге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бас тарту туралы (себептерін көрсете отырып) хабарлама жібереді.</w:t>
      </w:r>
      <w:r>
        <w:br/>
      </w:r>
      <w:r>
        <w:rPr>
          <w:rFonts w:ascii="Times New Roman"/>
          <w:b w:val="false"/>
          <w:i w:val="false"/>
          <w:color w:val="000000"/>
          <w:sz w:val="28"/>
        </w:rPr>
        <w:t>
      </w:t>
      </w:r>
      <w:r>
        <w:rPr>
          <w:rFonts w:ascii="Times New Roman"/>
          <w:b w:val="false"/>
          <w:i w:val="false"/>
          <w:color w:val="000000"/>
          <w:sz w:val="28"/>
        </w:rPr>
        <w:t>33.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w:t>
      </w:r>
      <w:r>
        <w:br/>
      </w:r>
      <w:r>
        <w:rPr>
          <w:rFonts w:ascii="Times New Roman"/>
          <w:b w:val="false"/>
          <w:i w:val="false"/>
          <w:color w:val="000000"/>
          <w:sz w:val="28"/>
        </w:rPr>
        <w:t>
      </w:t>
      </w:r>
      <w:r>
        <w:rPr>
          <w:rFonts w:ascii="Times New Roman"/>
          <w:b w:val="false"/>
          <w:i w:val="false"/>
          <w:color w:val="000000"/>
          <w:sz w:val="28"/>
        </w:rPr>
        <w:t>34. 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35. Жұмыспен қамтуға жәрдемдесудің мемлекеттік шараларына қатысу мынадай жағдайларда:</w:t>
      </w:r>
      <w:r>
        <w:br/>
      </w:r>
      <w:r>
        <w:rPr>
          <w:rFonts w:ascii="Times New Roman"/>
          <w:b w:val="false"/>
          <w:i w:val="false"/>
          <w:color w:val="000000"/>
          <w:sz w:val="28"/>
        </w:rPr>
        <w:t>
      </w:t>
      </w:r>
      <w:r>
        <w:rPr>
          <w:rFonts w:ascii="Times New Roman"/>
          <w:b w:val="false"/>
          <w:i w:val="false"/>
          <w:color w:val="000000"/>
          <w:sz w:val="28"/>
        </w:rPr>
        <w:t>1) стационарлық, амбулаториялық (санаторийлік) емделу (тиісті медициналық ұйымдардан растайтын құжаттар ұсынылған кезде) кезеңіне;</w:t>
      </w:r>
      <w:r>
        <w:br/>
      </w:r>
      <w:r>
        <w:rPr>
          <w:rFonts w:ascii="Times New Roman"/>
          <w:b w:val="false"/>
          <w:i w:val="false"/>
          <w:color w:val="000000"/>
          <w:sz w:val="28"/>
        </w:rPr>
        <w:t>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36. Уәкілетті орган ШАК тағайындау туралы шешімдердің негізінде алушыға ШАК төлеуді жүзеге асырады.</w:t>
      </w:r>
      <w:r>
        <w:br/>
      </w:r>
      <w:r>
        <w:rPr>
          <w:rFonts w:ascii="Times New Roman"/>
          <w:b w:val="false"/>
          <w:i w:val="false"/>
          <w:color w:val="000000"/>
          <w:sz w:val="28"/>
        </w:rPr>
        <w:t>
      </w:t>
      </w:r>
      <w:r>
        <w:rPr>
          <w:rFonts w:ascii="Times New Roman"/>
          <w:b w:val="false"/>
          <w:i w:val="false"/>
          <w:color w:val="000000"/>
          <w:sz w:val="28"/>
        </w:rPr>
        <w:t>37. Уәкiлеттi орган мынадай:</w:t>
      </w:r>
      <w:r>
        <w:br/>
      </w:r>
      <w:r>
        <w:rPr>
          <w:rFonts w:ascii="Times New Roman"/>
          <w:b w:val="false"/>
          <w:i w:val="false"/>
          <w:color w:val="000000"/>
          <w:sz w:val="28"/>
        </w:rPr>
        <w:t>
      </w:t>
      </w:r>
      <w:r>
        <w:rPr>
          <w:rFonts w:ascii="Times New Roman"/>
          <w:b w:val="false"/>
          <w:i w:val="false"/>
          <w:color w:val="000000"/>
          <w:sz w:val="28"/>
        </w:rPr>
        <w:t>1) “Өрлеу” жобасына қатысушы отбасының белсенділігін арттырудың әлеуметтік келісімшарты мен әлеуметтік келісімшарт бойынша міндеттемелерін орындамаған;</w:t>
      </w:r>
      <w:r>
        <w:br/>
      </w:r>
      <w:r>
        <w:rPr>
          <w:rFonts w:ascii="Times New Roman"/>
          <w:b w:val="false"/>
          <w:i w:val="false"/>
          <w:color w:val="000000"/>
          <w:sz w:val="28"/>
        </w:rPr>
        <w:t>
      </w:t>
      </w:r>
      <w:r>
        <w:rPr>
          <w:rFonts w:ascii="Times New Roman"/>
          <w:b w:val="false"/>
          <w:i w:val="false"/>
          <w:color w:val="000000"/>
          <w:sz w:val="28"/>
        </w:rPr>
        <w:t>2) анық емес мәліметтер беруіне байланысты отбасының белсенділігін арттырудың әлеуметтік келісімшарты бұзылған;</w:t>
      </w:r>
      <w:r>
        <w:br/>
      </w:r>
      <w:r>
        <w:rPr>
          <w:rFonts w:ascii="Times New Roman"/>
          <w:b w:val="false"/>
          <w:i w:val="false"/>
          <w:color w:val="000000"/>
          <w:sz w:val="28"/>
        </w:rPr>
        <w:t>
      </w:t>
      </w:r>
      <w:r>
        <w:rPr>
          <w:rFonts w:ascii="Times New Roman"/>
          <w:b w:val="false"/>
          <w:i w:val="false"/>
          <w:color w:val="000000"/>
          <w:sz w:val="28"/>
        </w:rPr>
        <w:t>3) алушының банк шоты бойынша үш айдан астам қозғалыс болмаған;</w:t>
      </w:r>
      <w:r>
        <w:br/>
      </w:r>
      <w:r>
        <w:rPr>
          <w:rFonts w:ascii="Times New Roman"/>
          <w:b w:val="false"/>
          <w:i w:val="false"/>
          <w:color w:val="000000"/>
          <w:sz w:val="28"/>
        </w:rPr>
        <w:t>
      </w:t>
      </w:r>
      <w:r>
        <w:rPr>
          <w:rFonts w:ascii="Times New Roman"/>
          <w:b w:val="false"/>
          <w:i w:val="false"/>
          <w:color w:val="000000"/>
          <w:sz w:val="28"/>
        </w:rPr>
        <w:t>4) ШАК алушылардың Қазақстан Республикасынан тыс жерлерге тұрақты тұруға кету фактісі туралы мәліметтер, оның ішінде “Жеке тұлғалар” мемлекеттік дерекқорынан анықталған;</w:t>
      </w:r>
      <w:r>
        <w:br/>
      </w:r>
      <w:r>
        <w:rPr>
          <w:rFonts w:ascii="Times New Roman"/>
          <w:b w:val="false"/>
          <w:i w:val="false"/>
          <w:color w:val="000000"/>
          <w:sz w:val="28"/>
        </w:rPr>
        <w:t>
      </w:t>
      </w:r>
      <w:r>
        <w:rPr>
          <w:rFonts w:ascii="Times New Roman"/>
          <w:b w:val="false"/>
          <w:i w:val="false"/>
          <w:color w:val="000000"/>
          <w:sz w:val="28"/>
        </w:rPr>
        <w:t>5) қайтыс болған немесе қайтыс болды деп жарияланған адамдар туралы мәліметтер, оның ішінде “Жеке тұлғалар” мемлекеттік дерекқорынан келіп түскен;</w:t>
      </w:r>
      <w:r>
        <w:br/>
      </w:r>
      <w:r>
        <w:rPr>
          <w:rFonts w:ascii="Times New Roman"/>
          <w:b w:val="false"/>
          <w:i w:val="false"/>
          <w:color w:val="000000"/>
          <w:sz w:val="28"/>
        </w:rPr>
        <w:t>
      </w:t>
      </w:r>
      <w:r>
        <w:rPr>
          <w:rFonts w:ascii="Times New Roman"/>
          <w:b w:val="false"/>
          <w:i w:val="false"/>
          <w:color w:val="000000"/>
          <w:sz w:val="28"/>
        </w:rPr>
        <w:t>6) жеке басын куәландыратын құжаттың қолданылу мерзімі өтіп кеткен;</w:t>
      </w:r>
      <w:r>
        <w:br/>
      </w:r>
      <w:r>
        <w:rPr>
          <w:rFonts w:ascii="Times New Roman"/>
          <w:b w:val="false"/>
          <w:i w:val="false"/>
          <w:color w:val="000000"/>
          <w:sz w:val="28"/>
        </w:rPr>
        <w:t>
      </w:t>
      </w:r>
      <w:r>
        <w:rPr>
          <w:rFonts w:ascii="Times New Roman"/>
          <w:b w:val="false"/>
          <w:i w:val="false"/>
          <w:color w:val="000000"/>
          <w:sz w:val="28"/>
        </w:rPr>
        <w:t>7) Қазақстан Республикасы Бас прокуратурасы ұсынатын хабарсыз кеткен, іздестіріліп жатқан адамдар фактісі, оның ішінде “Жеке тұлғалар” мемлекеттік дерекқорынан анықталған;</w:t>
      </w:r>
      <w:r>
        <w:br/>
      </w:r>
      <w:r>
        <w:rPr>
          <w:rFonts w:ascii="Times New Roman"/>
          <w:b w:val="false"/>
          <w:i w:val="false"/>
          <w:color w:val="000000"/>
          <w:sz w:val="28"/>
        </w:rPr>
        <w:t>
      </w:t>
      </w:r>
      <w:r>
        <w:rPr>
          <w:rFonts w:ascii="Times New Roman"/>
          <w:b w:val="false"/>
          <w:i w:val="false"/>
          <w:color w:val="000000"/>
          <w:sz w:val="28"/>
        </w:rPr>
        <w:t xml:space="preserve">8) қамқоршылықтан (қорғаншылықтан) босатылған және шеттетілген адамдар туралы мәліметтер түскен жағдайларда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ШАК төлемін тоқтату туралы шешім қабылдайды.</w:t>
      </w:r>
      <w:r>
        <w:br/>
      </w:r>
      <w:r>
        <w:rPr>
          <w:rFonts w:ascii="Times New Roman"/>
          <w:b w:val="false"/>
          <w:i w:val="false"/>
          <w:color w:val="000000"/>
          <w:sz w:val="28"/>
        </w:rPr>
        <w:t>
      </w:t>
      </w:r>
      <w:r>
        <w:rPr>
          <w:rFonts w:ascii="Times New Roman"/>
          <w:b w:val="false"/>
          <w:i w:val="false"/>
          <w:color w:val="000000"/>
          <w:sz w:val="28"/>
        </w:rPr>
        <w:t>Бұл ретте, ШАК-ты заңсыз тағайындауға әкеп соқтырған анық емес мәліметтер ұсынылғаны анықталған жағдайда адамға (отбасына) ШАК тағайындалған кезеңге оны төлеу тоқтатылады. Уәкілетті орган заңнамада белгіленген тәртіппен артық төленген сомаларды қайтару жөнінде шаралар қолданады.</w:t>
      </w:r>
      <w:r>
        <w:br/>
      </w:r>
      <w:r>
        <w:rPr>
          <w:rFonts w:ascii="Times New Roman"/>
          <w:b w:val="false"/>
          <w:i w:val="false"/>
          <w:color w:val="000000"/>
          <w:sz w:val="28"/>
        </w:rPr>
        <w:t>
</w:t>
      </w:r>
    </w:p>
    <w:bookmarkStart w:name="z155" w:id="5"/>
    <w:p>
      <w:pPr>
        <w:spacing w:after="0"/>
        <w:ind w:left="0"/>
        <w:jc w:val="left"/>
      </w:pPr>
      <w:r>
        <w:rPr>
          <w:rFonts w:ascii="Times New Roman"/>
          <w:b/>
          <w:i w:val="false"/>
          <w:color w:val="000000"/>
        </w:rPr>
        <w:t xml:space="preserve"> 5. Әлеуметтiк көмек көрсетуден бас тарту, көрсетiлетiн әлеуметтiк көмектi тоқтату және қайтару үшiн негiздемелер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38. Әлеуметтiк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өтiнiш берушi ұсынған мәлiметтердiң дәйексiздiгi анықталған;</w:t>
      </w:r>
      <w:r>
        <w:br/>
      </w:r>
      <w:r>
        <w:rPr>
          <w:rFonts w:ascii="Times New Roman"/>
          <w:b w:val="false"/>
          <w:i w:val="false"/>
          <w:color w:val="000000"/>
          <w:sz w:val="28"/>
        </w:rPr>
        <w:t>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Қызылорда облысы бойынша ең төменгі күнкөріс деңгейінен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39. Әлеуметтiк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тиiстi әкiмшiлiк-аумақтық бiрлiктiң шегiнен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 ұсынған мәлiметтердiң дәйексiздiгi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Әлеуметтiк көмектi төлеу көрсетiлген жағдайлар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40.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166" w:id="6"/>
    <w:p>
      <w:pPr>
        <w:spacing w:after="0"/>
        <w:ind w:left="0"/>
        <w:jc w:val="left"/>
      </w:pPr>
      <w:r>
        <w:rPr>
          <w:rFonts w:ascii="Times New Roman"/>
          <w:b/>
          <w:i w:val="false"/>
          <w:color w:val="000000"/>
        </w:rPr>
        <w:t xml:space="preserve"> 6. Әлеуметтік көмекті төлеу және қаржыландыру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сомаларды аудару жолымен жүргізіледі.</w:t>
      </w:r>
      <w:r>
        <w:br/>
      </w:r>
      <w:r>
        <w:rPr>
          <w:rFonts w:ascii="Times New Roman"/>
          <w:b w:val="false"/>
          <w:i w:val="false"/>
          <w:color w:val="000000"/>
          <w:sz w:val="28"/>
        </w:rPr>
        <w:t>
      </w:t>
      </w:r>
      <w:r>
        <w:rPr>
          <w:rFonts w:ascii="Times New Roman"/>
          <w:b w:val="false"/>
          <w:i w:val="false"/>
          <w:color w:val="000000"/>
          <w:sz w:val="28"/>
        </w:rPr>
        <w:t xml:space="preserve">42.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 </w:t>
      </w:r>
      <w:r>
        <w:br/>
      </w:r>
      <w:r>
        <w:rPr>
          <w:rFonts w:ascii="Times New Roman"/>
          <w:b w:val="false"/>
          <w:i w:val="false"/>
          <w:color w:val="000000"/>
          <w:sz w:val="28"/>
        </w:rPr>
        <w:t>
      </w:t>
      </w:r>
      <w:r>
        <w:rPr>
          <w:rFonts w:ascii="Times New Roman"/>
          <w:b w:val="false"/>
          <w:i w:val="false"/>
          <w:color w:val="000000"/>
          <w:sz w:val="28"/>
        </w:rPr>
        <w:t>43. Әлеуметтік көмек беруге шығыстарды қаржыландыру қала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170" w:id="7"/>
    <w:p>
      <w:pPr>
        <w:spacing w:after="0"/>
        <w:ind w:left="0"/>
        <w:jc w:val="left"/>
      </w:pPr>
      <w:r>
        <w:rPr>
          <w:rFonts w:ascii="Times New Roman"/>
          <w:b/>
          <w:i w:val="false"/>
          <w:color w:val="000000"/>
        </w:rPr>
        <w:t xml:space="preserve"> 7. Қорытынды ереже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44. Әлеуметтiк көмек көрсету мониторингi мен есепке алуды уәкiлеттi орган "Е-собес" және "Әлеуметтік көмек" автоматтандырылған ақпараттық жүйесiнiң дерекқорларын пайдалана отырып жүргiзедi.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