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01b0" w14:textId="7970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 бойынша субсидияланатын басым ауыл шаруашылығы дақылдарының әрбір түрі бойынша субсидия алуға өтінімді ұсыну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2016 жылғы 09 қарашадағы № 6395 қаулысы. Қызылорда облысының Әділет департаментінде 2016 жылғы 23 қарашада № 5648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мемлекеттiк басқару және өзiн-өзi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"Басым дақылдар өндіруді субсидиялау арқылы өсiмдiк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№ 4-3/177 бұйрығына өзгерістер енгізу туралы" Қазақстан Республикасы Премьер-Министрінің орынбасары-Қазақстан Республикасы Ауыл шаруашылығы министрінің 2016 жылғы 19 шілдедегі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Қызылорда қаласы бойынша ауыл шаруашылығы тауарын өндірушілері тізіміне қосу үшін субсидияланатын басым ауыл шаруашылығы дақылдарының әрбір түрі бойынша өтінімді ұсыну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М.Молдабаевқа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Шәменов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"9"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6395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басым ауыл шаруашылығы дақылдарының әрбір түрі бойынша өтінімді ұсыну мерзімдері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3282"/>
        <w:gridCol w:w="4022"/>
        <w:gridCol w:w="402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Өтінімді ұсыну мерзімдерінің басталуы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Өтінімді ұсыну мерзімдерінің аяқталуы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Ашық топырақта, өнеркәсіптік үлгідегі тамшылатып суару жүйесін қолдана отырып өсіретін дәндік жүгері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топырақта, өнеркәсіптік үлгідегі тамшылатып суару жүйесін қолдана отырып өсіретін 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топырақта, өнеркәсіптік үлгідегі тамшылатып суару жүйесін қолдана отырып өсіретін көкөністер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Бақшалық дақылдар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топырақта, өнеркәсіптік үлгідегі тамшылатып суару жүйесін қолдана отырып өсіретін бақшалық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 жағдайында өсірілетін көкөніс дақылдары (фермерлік жылыжайлар) (екі дақыл айналымы)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топырақта, өнеркәсіптік үлгідегі тамшылатып суару жүйесін қолдана отырып өсіретін сүрлемдік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жылғы бұршақ тұқымдас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және үшінші жылғы бұршақ тұқымдас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12.12.2016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