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4d93" w14:textId="fd34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Ақсуат ауылдық округі әкімінің 2016 жылғы 28 қаңтардағы № 936 шешімі. Қызылорда облысының Әділет департаментінде 2016 жылғы 03 наурызда № 5383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Қызылорда облыстық ономастика комиссиясының 2015 жылғы 12 желтоқсандағы № 4 қорытындысына сәйкес Ақсуат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Қызылорда қаласының Ақсуат ауылдық округінің Наурыз саяжайы кешеніндегі атауы жоқ көшелеріне: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№ 3 жобалық көшеге – Дүтбай Мәмбетовтің есімі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№ 5 жобалық көшеге – Қожабек Жұмаевтың есімі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№ 11 жобалық көшеге – Ақмолда Арысбаевтың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"Ақсуат ауылдық округі әкімінің аппараты" мемлекеттік мекемесінің бас маманы Б.Белгибаевқа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Ақсуат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