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7375" w14:textId="33c7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Талсуат ауылдық округі әкімінің 2016 жылғы 27 сәуірдегі № 6 шешімі. Қызылорда облысының Әділет департаментінде 2016 жылғы 06 мамырда № 5507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2015 жылғы 12 желтоқсандағы № 4 қорытындысына сәйкес Талсуат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қаласы Талсуат ауылдық округінің Талсуат аулындағы "Мұнайшы" көшесі "Сардарбек Нұрмағамбетов" есімімен қайта аталынсын.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Талсуат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