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0c6d" w14:textId="a050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Кандидаттарға сайлаушылармен кездесуі үшін шарттық негізде үй-жай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2016 жылғы 27 қаңтардағы N 17-қ қаулысы. Қызылорда облысының Әділет департаментінде 2016 жылғы 05 ақпанда N 5338 болып тіркелді. Күші жойылды - Қызылорда облысы Арал ауданы әкімдігінің 2019 жылғы 31 қазандағы №150-қ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Қызылорда облысы Арал ауданы әкімдігінің 31.10.2019 </w:t>
      </w:r>
      <w:r>
        <w:rPr>
          <w:rFonts w:ascii="Times New Roman"/>
          <w:b w:val="false"/>
          <w:i w:val="false"/>
          <w:color w:val="000000"/>
          <w:sz w:val="28"/>
        </w:rPr>
        <w:t>№ 150-қ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 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кандидаттарға сайлаушылармен кездесуі үшін шарттық негізде үй-жай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Арал ауданы әкімінің орынбасары Ж. Әлішеваға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17-қ қаулысына 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 үшін шарттық негізде берілетін үй-жай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4219"/>
        <w:gridCol w:w="6742"/>
      </w:tblGrid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Өткізілетін орны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 қаласы, Бақтыбай батыр көшесі № 115 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"Арал аудандық мәдениет және тілдерді дамыту бөлімі" мемлекеттік мекемесінің "Арал аудандық мәдениет үйі" мемлекеттік коммуналдық қазыналық кәсіпорны 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Т. Есетов көшесі № 1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мәдениет және тілдерді дамыту бөлімі" мемлекеттік мекемесінің "Арал аудандық мәдениет орталығы"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Бақтыбай батыр көшесі № 35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қаласы әкімінің аппараты" мемлекеттік мекемесінің "Арал қалалық мәдениет үйі"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Сексеуіл кенті, Толыбай батыр көшесі № 88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"Арал аудандық білім бөлімі" мемлекеттік мекемесінің "№231 орта мектебі" коммуналдық мемлекеттік мекемесі 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Жақсықылыш кенті, Жақсықылыш көшесі нөмірсіз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мемлекеттік мекемесінің "№ 19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Қарақұм ауылдық округі,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ауылы, Абай көшесі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125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"Қарақұм ауылдық округі әкімінің аппараты" мемлекеттік мекемесінің "Абай ауылдық клубы" мемлекеттік коммуналдық қазыналық кәсіпорны 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Атанши ауылдық округі, Жіңішкеқұм ауылы, Жіңішкеқұм көшесі № 106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"Атанши ауылдық округі әкімінің аппараты" мемлекеттік мекемесінің "Жіңішкеқұм ауылдық клубы" мемлекеттік коммуналдық қазыналық кәсіпорны 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Қамыстыбас ауылдық округі, Қамыстыбас ауылы, Қамыстыбас көшесі № 74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мемлекеттік мекемесінің"№ 21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Сапақ ауылдық округі,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ауылы, Сапақ көшесі № 88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мемлекеттік мекемесінің "№ 69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Аралқұм ауылдық округі,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Аралқұм ауылы, Аралқұм көшесі № 247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"Аралқұм ауылдық округі әкімінің аппараты" мемлекеттік мекемесінің "Аралқұм ауылдық клубы" мемлекеттік коммуналдық қазыналық кәсіпорны 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Бекбауыл ауылдық округі, Бекбауыл ауылы, Бекбауыл көшесі № 175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"Арал аудандық білім бөлімі"мемлекеттік мекемесінің "№ 65 орта мектебі" коммуналдық мемлекеттік мекемесі 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"/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Ақирек ауылдық округі,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Ақбай ауылы, Ақбай көшесі нөмірсіз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"Арал аудандық білім бөлімі" мемлекеттік мекемесінің "№63 орта мектебі" коммуналдық мемлекеттік мекемесі 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"/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 ауылдық округі,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ауылы, Қызылжар көшесі нөмірсіз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"Арал аудандық білім бөлімі" мемлекеттік мекемесінің "№ 81 орта мектебі" коммуналдық мемлекеттік мекемесі 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"/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Қосжар ауылдық округі,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Қосжар ауылы, Қосжар көшесі № 87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"Қосжар ауылдық округі әкімінің аппараты" мемлекеттік мекемесінің "Қосжар ауылдық клубы" мемлекеттік коммуналдық қазыналық кәсіпорны 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"/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Жетес би ауылдық округі,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 ауылы, Райым көшесі нөмірсіз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"Арал аудандық білім бөлімі" мемлекеттік мекемесінің "№72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"/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Бөген ауылдық округі,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Бөген ауылы, Бөген көшесі № 186 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"Бөген ауылдық округі әкімінің аппараты" мемлекеттік мекемесінің "Бөген ауылдық клубы" мемлекеттік коммуналдық қазыналық кәсіпорны 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9"/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Аманөткел ауылдық округі, Аманөткел ауылы, Аманөткел көшесі № 37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"Аманөткел ауылдық округі әкімінің аппараты" мемлекеттік мекемесінің "Аманөткел ауылдық мәдениет үйі" мемлекеттік коммуналдық қазыналық кәсіпорны 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0"/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округі, Жаңақұрылыс ауылы, Жаңақұрылыс көшесі нөмірсіз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"Арал аудандық білім бөлімі" мемлекеттік мекемесінің "№74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1"/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Қаратерең ауылдық округі, Қаратерең ауылы, Қаратерең көшесі нөмірсіз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"Арал аудандық білім бөлімі" мемлекеттік мекемесінің "№82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2"/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ауылдық округі,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Шижаға ауылы, Шижаға көшесі № 381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"Арал аудандық білім бөлімі" мемлекеттік мекемесінің "№ 57 Е. Көшербаев атындағы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3"/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Сазды ауылдық округі,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ауылы, Сазды көшесі № 48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"Сазды ауылдық округі әкімі аппараты" мемлекеттік мекемесінің "Сазды ауылдық клубы" мемлекеттік коммуналдық қазыналық кәсіпорны 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4"/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Құланды ауылдық округі,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Ақбасты ауылы, Ақбасты көшесі № 30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"Құланды ауылдық округі әкімінің аппараты" мемлекеттік мекемесінің "Ақбасты ауылдық клубы" мемлекеттік коммуналдық қазыналық кәсіпорны 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5"/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Мергенсай ауылдық округі, Жалаңаш ауылы, Жалаңаш көшесі № 121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"Мергенсай ауылдық округі әкімінің аппараты" мемлекеттік мекемесінің "Мергенсай ауылдық клубы" мемлекеттік коммуналдық қазыналық кәсіпорны 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6"/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Жіңішкеқұм ауылдық округі, Тоқабай ауылы, Тоқабай көшесі нөмірсіз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"Арал аудандық білім бөлімі" мемлекеттік мекемесінің "№248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7"/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Қосаман ауылдық округі,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Ақеспе ауылы, Қосаман көшесі нөмірсіз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"Арал аудандық білім бөлімі"мемлекеттік мекемесінің "№ 68 орта мектебі" коммуналдық мемлекеттік мекемесі 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8"/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Беларан ауылдық округі,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Құланды ауылы, Құланды көшесі нөмірсіз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"Арал аудандық білім бөлімі"мемлекеттік мекемесінің "№77 орта мектебі"коммуналдық мемлекеттік мекемесі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