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b55e" w14:textId="854b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қаласының көшелері мен тұйығын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25 қаңтардағы N 8-қ қаулысы және Қызылорда облысы Арал аудандық мәслихатының 2016 жылғы 25 қаңтардағы N 282 шешімі. Қызылорда облысының Әділет департаментінде 2016 жылғы 19 ақпанда N 5362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ономастикалық комиссиясының 2015 жылғы 12 желтоқсандағы № 4 қорытындысына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бөлігіне өзгерістер енгізілді - Қызылорда облысы Арал ауданы әкімдігінің 11.04.2024 № 52-қ </w:t>
      </w:r>
      <w:r>
        <w:rPr>
          <w:rFonts w:ascii="Times New Roman"/>
          <w:b w:val="false"/>
          <w:i w:val="false"/>
          <w:color w:val="ff0000"/>
          <w:sz w:val="28"/>
        </w:rPr>
        <w:t>бірлескен қаулысы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Қызылорда облысы Арал аудандық мәслихатының 11.04.2024 № 211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 қаласының мына көшелері мен тұйығы: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Н.Гоголь көшесін Қазыбай Қошқаровтың есімімен;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М.Кутузов көшесін Махамбетали Жарымбетовтың есімімен;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Ш.Уәлиханов тұйығы Дабыл Сахиевтың есімімен қайта аталсын.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қырық алтыншы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Бөлекбаев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