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079f8" w14:textId="d8079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Арал ауданы аумағында бейбіт жиналыстар, митингілер, шерулер, пикеттер мен демонстрациялар өткізудің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Арал аудандық мәслихатының 2016 жылғы 03 ақпандағы № 284 шешімі. Қызылорда облысының Әділет департаментінде 2016 жылғы 04 наурызда № 5386 болып тіркелді. Күші жойылды - Қызылорда облысы Арал аудандық мәслихатының 2020 жылғы 24 маусымдағы № 370 шешімімен</w:t>
      </w:r>
    </w:p>
    <w:p>
      <w:pPr>
        <w:spacing w:after="0"/>
        <w:ind w:left="0"/>
        <w:jc w:val="both"/>
      </w:pPr>
      <w:bookmarkStart w:name="z3" w:id="0"/>
      <w:r>
        <w:rPr>
          <w:rFonts w:ascii="Times New Roman"/>
          <w:b w:val="false"/>
          <w:i w:val="false"/>
          <w:color w:val="ff0000"/>
          <w:sz w:val="28"/>
        </w:rPr>
        <w:t xml:space="preserve">
      Ескерту. Күші жойылды - Қызылорда облысы Арал аудандық мәслихатының 24.06.2020 </w:t>
      </w:r>
      <w:r>
        <w:rPr>
          <w:rFonts w:ascii="Times New Roman"/>
          <w:b w:val="false"/>
          <w:i w:val="false"/>
          <w:color w:val="ff0000"/>
          <w:sz w:val="28"/>
        </w:rPr>
        <w:t>№ 370</w:t>
      </w:r>
      <w:r>
        <w:rPr>
          <w:rFonts w:ascii="Times New Roman"/>
          <w:b w:val="false"/>
          <w:i w:val="false"/>
          <w:color w:val="ff0000"/>
          <w:sz w:val="28"/>
        </w:rPr>
        <w:t xml:space="preserve"> шешімімен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Республикасында бейбiт жиналыстар, митингiлер, шерулер, пикеттер және демонстрациялар ұйымдастыру мен өткiзу тәртiбi туралы" Қазақстан Республикасының 1995 жылғы 17 наурыздағы </w:t>
      </w:r>
      <w:r>
        <w:rPr>
          <w:rFonts w:ascii="Times New Roman"/>
          <w:b w:val="false"/>
          <w:i w:val="false"/>
          <w:color w:val="000000"/>
          <w:sz w:val="28"/>
        </w:rPr>
        <w:t>Заңына</w:t>
      </w:r>
      <w:r>
        <w:rPr>
          <w:rFonts w:ascii="Times New Roman"/>
          <w:b w:val="false"/>
          <w:i w:val="false"/>
          <w:color w:val="000000"/>
          <w:sz w:val="28"/>
        </w:rPr>
        <w:t xml:space="preserve"> сәйкес Арал аудандық мәслихаты </w:t>
      </w:r>
      <w:r>
        <w:rPr>
          <w:rFonts w:ascii="Times New Roman"/>
          <w:b/>
          <w:i w:val="false"/>
          <w:color w:val="000000"/>
          <w:sz w:val="28"/>
        </w:rPr>
        <w:t>ШЕШІМ ҚАБЫЛДАДЫ:</w:t>
      </w:r>
      <w:r>
        <w:rPr>
          <w:rFonts w:ascii="Times New Roman"/>
          <w:b w:val="false"/>
          <w:i w:val="false"/>
          <w:color w:val="000000"/>
          <w:sz w:val="28"/>
        </w:rPr>
        <w:t xml:space="preserve"> </w:t>
      </w:r>
    </w:p>
    <w:bookmarkStart w:name="z4" w:id="1"/>
    <w:p>
      <w:pPr>
        <w:spacing w:after="0"/>
        <w:ind w:left="0"/>
        <w:jc w:val="both"/>
      </w:pPr>
      <w:r>
        <w:rPr>
          <w:rFonts w:ascii="Times New Roman"/>
          <w:b w:val="false"/>
          <w:i w:val="false"/>
          <w:color w:val="000000"/>
          <w:sz w:val="28"/>
        </w:rPr>
        <w:t xml:space="preserve">
      1. Қоса беріліп отырған Арал ауданы аумағында бейбіт жиналыстар, митингілер шерулер, пикеттер мен демонстрациялар өткізудің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xml:space="preserve">
      2. "Жиналыстар, митингілер, шерулер, пикеттер және демонстрациялар өткізудің тәртібі мен орындарын қосымша реттеу туралы" Арал аудандық мәслихатының 2014 жылдың 11 сәуірдегі </w:t>
      </w:r>
      <w:r>
        <w:rPr>
          <w:rFonts w:ascii="Times New Roman"/>
          <w:b w:val="false"/>
          <w:i w:val="false"/>
          <w:color w:val="000000"/>
          <w:sz w:val="28"/>
        </w:rPr>
        <w:t>№ 155</w:t>
      </w:r>
      <w:r>
        <w:rPr>
          <w:rFonts w:ascii="Times New Roman"/>
          <w:b w:val="false"/>
          <w:i w:val="false"/>
          <w:color w:val="000000"/>
          <w:sz w:val="28"/>
        </w:rPr>
        <w:t xml:space="preserve"> шешімінің (нормативтік құқықтық актілерді мемлекеттік тіркеу тізілімінде 204 жылдың 14 мамырында №4670 болып тіркелген, "Толқын" газетінің 2014 жылы 21 мамырында №36 санында жарияланған) күші жойылды деп танылсын. </w:t>
      </w:r>
    </w:p>
    <w:bookmarkEnd w:id="2"/>
    <w:bookmarkStart w:name="z6"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Арал аудандық</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Арал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мәслихатының кезектен тыс</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мәслихатының 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қырық жетінші сессиясының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 Бөлекбаев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Данабай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Арал аудандық мәслихаттың</w:t>
            </w:r>
            <w:r>
              <w:br/>
            </w:r>
            <w:r>
              <w:rPr>
                <w:rFonts w:ascii="Times New Roman"/>
                <w:b w:val="false"/>
                <w:i w:val="false"/>
                <w:color w:val="000000"/>
                <w:sz w:val="20"/>
              </w:rPr>
              <w:t>"03" ақпандағы 2016 жылғы</w:t>
            </w:r>
            <w:r>
              <w:br/>
            </w:r>
            <w:r>
              <w:rPr>
                <w:rFonts w:ascii="Times New Roman"/>
                <w:b w:val="false"/>
                <w:i w:val="false"/>
                <w:color w:val="000000"/>
                <w:sz w:val="20"/>
              </w:rPr>
              <w:t>№ 284 шешіміне қосымша</w:t>
            </w:r>
          </w:p>
        </w:tc>
      </w:tr>
    </w:tbl>
    <w:bookmarkStart w:name="z12" w:id="4"/>
    <w:p>
      <w:pPr>
        <w:spacing w:after="0"/>
        <w:ind w:left="0"/>
        <w:jc w:val="left"/>
      </w:pPr>
      <w:r>
        <w:rPr>
          <w:rFonts w:ascii="Times New Roman"/>
          <w:b/>
          <w:i w:val="false"/>
          <w:color w:val="000000"/>
        </w:rPr>
        <w:t xml:space="preserve"> Арал ауданы аумағында бейбіт жиналыстар, митингілер, шерулер, пикеттер және демонстрациялар өткізудің қосымша тәртібі</w:t>
      </w:r>
    </w:p>
    <w:bookmarkEnd w:id="4"/>
    <w:bookmarkStart w:name="z13" w:id="5"/>
    <w:p>
      <w:pPr>
        <w:spacing w:after="0"/>
        <w:ind w:left="0"/>
        <w:jc w:val="both"/>
      </w:pPr>
      <w:r>
        <w:rPr>
          <w:rFonts w:ascii="Times New Roman"/>
          <w:b w:val="false"/>
          <w:i w:val="false"/>
          <w:color w:val="000000"/>
          <w:sz w:val="28"/>
        </w:rPr>
        <w:t xml:space="preserve">
      1. Осы Арал ауданы аумағында бейбіт жиналыстар, митингілер, шерулер, пикеттер және демонстрациялар өткізудің қосымша тәртібі (әрі қарай - Тәртіп) 1995 жылғы 17 наурыздағы "Қазақстан Республикасында бейбіт жиналыстар, митингілер, шерулер, пикеттер және демонстрациялар ұйымдастыру және өткізу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басқа да нормативтік құқықтық актілеріне сәйкес әзірленген. </w:t>
      </w:r>
    </w:p>
    <w:bookmarkEnd w:id="5"/>
    <w:bookmarkStart w:name="z14" w:id="6"/>
    <w:p>
      <w:pPr>
        <w:spacing w:after="0"/>
        <w:ind w:left="0"/>
        <w:jc w:val="left"/>
      </w:pPr>
      <w:r>
        <w:rPr>
          <w:rFonts w:ascii="Times New Roman"/>
          <w:b/>
          <w:i w:val="false"/>
          <w:color w:val="000000"/>
        </w:rPr>
        <w:t xml:space="preserve"> 1. Арал ауданы аумағында бейбіт жиналыстар, митингілер, шерулер, пикеттер және демонстрациялар өткізуге арналған арнайы орындар</w:t>
      </w:r>
    </w:p>
    <w:bookmarkEnd w:id="6"/>
    <w:bookmarkStart w:name="z15" w:id="7"/>
    <w:p>
      <w:pPr>
        <w:spacing w:after="0"/>
        <w:ind w:left="0"/>
        <w:jc w:val="both"/>
      </w:pPr>
      <w:r>
        <w:rPr>
          <w:rFonts w:ascii="Times New Roman"/>
          <w:b w:val="false"/>
          <w:i w:val="false"/>
          <w:color w:val="000000"/>
          <w:sz w:val="28"/>
        </w:rPr>
        <w:t>
      2. Арал ауданы аумағында бейбіт жиналыстар, митингілер өткізу үшін келесі арнайы орындар белгіленсін:</w:t>
      </w:r>
    </w:p>
    <w:bookmarkEnd w:id="7"/>
    <w:bookmarkStart w:name="z16" w:id="8"/>
    <w:p>
      <w:pPr>
        <w:spacing w:after="0"/>
        <w:ind w:left="0"/>
        <w:jc w:val="both"/>
      </w:pPr>
      <w:r>
        <w:rPr>
          <w:rFonts w:ascii="Times New Roman"/>
          <w:b w:val="false"/>
          <w:i w:val="false"/>
          <w:color w:val="000000"/>
          <w:sz w:val="28"/>
        </w:rPr>
        <w:t xml:space="preserve">
      1) Арал қаласы, Матай Үмбет би көшесінің бойында орналасқан "Даңқ алаңы" белгісінің аумағы; </w:t>
      </w:r>
    </w:p>
    <w:bookmarkEnd w:id="8"/>
    <w:bookmarkStart w:name="z17" w:id="9"/>
    <w:p>
      <w:pPr>
        <w:spacing w:after="0"/>
        <w:ind w:left="0"/>
        <w:jc w:val="both"/>
      </w:pPr>
      <w:r>
        <w:rPr>
          <w:rFonts w:ascii="Times New Roman"/>
          <w:b w:val="false"/>
          <w:i w:val="false"/>
          <w:color w:val="000000"/>
          <w:sz w:val="28"/>
        </w:rPr>
        <w:t>
      2) Арал қаласы, Тәкей Есетов көшесінің бойында орналасқан "Маяк" демалыс орнының аумағы.</w:t>
      </w:r>
    </w:p>
    <w:bookmarkEnd w:id="9"/>
    <w:bookmarkStart w:name="z18" w:id="10"/>
    <w:p>
      <w:pPr>
        <w:spacing w:after="0"/>
        <w:ind w:left="0"/>
        <w:jc w:val="both"/>
      </w:pPr>
      <w:r>
        <w:rPr>
          <w:rFonts w:ascii="Times New Roman"/>
          <w:b w:val="false"/>
          <w:i w:val="false"/>
          <w:color w:val="000000"/>
          <w:sz w:val="28"/>
        </w:rPr>
        <w:t>
      3. Арал ауданы аумағында бейбіт жиналыстар, демонстрациялар өткізу үшін келесі арнайы маршруттар белгіленсін:</w:t>
      </w:r>
    </w:p>
    <w:bookmarkEnd w:id="10"/>
    <w:bookmarkStart w:name="z19" w:id="11"/>
    <w:p>
      <w:pPr>
        <w:spacing w:after="0"/>
        <w:ind w:left="0"/>
        <w:jc w:val="both"/>
      </w:pPr>
      <w:r>
        <w:rPr>
          <w:rFonts w:ascii="Times New Roman"/>
          <w:b w:val="false"/>
          <w:i w:val="false"/>
          <w:color w:val="000000"/>
          <w:sz w:val="28"/>
        </w:rPr>
        <w:t xml:space="preserve">
      1) Арал қаласы, Әйтеке би тұйығы № 16а мекен жайы бойынша орналасқан Арал көпсалалы колледжі қақпасының алдынан бастап Матай Үмбет би көшесінің бойымен Матай Үмбет би және Абай көшелерінің қиылысына дейін; </w:t>
      </w:r>
    </w:p>
    <w:bookmarkEnd w:id="11"/>
    <w:bookmarkStart w:name="z20" w:id="12"/>
    <w:p>
      <w:pPr>
        <w:spacing w:after="0"/>
        <w:ind w:left="0"/>
        <w:jc w:val="both"/>
      </w:pPr>
      <w:r>
        <w:rPr>
          <w:rFonts w:ascii="Times New Roman"/>
          <w:b w:val="false"/>
          <w:i w:val="false"/>
          <w:color w:val="000000"/>
          <w:sz w:val="28"/>
        </w:rPr>
        <w:t>
      2) Арал қаласы, Бекмырзахан көшесінің бойында орналасқан "Ақ кеме" ескерткішінен бастап Бекмырзахан және Әбілхайырхан көшелерінің бойымен Тәкей Есетов және Әбілхайырхан көшелерінің қиылысына дейін.</w:t>
      </w:r>
    </w:p>
    <w:bookmarkEnd w:id="12"/>
    <w:bookmarkStart w:name="z21" w:id="13"/>
    <w:p>
      <w:pPr>
        <w:spacing w:after="0"/>
        <w:ind w:left="0"/>
        <w:jc w:val="both"/>
      </w:pPr>
      <w:r>
        <w:rPr>
          <w:rFonts w:ascii="Times New Roman"/>
          <w:b w:val="false"/>
          <w:i w:val="false"/>
          <w:color w:val="000000"/>
          <w:sz w:val="28"/>
        </w:rPr>
        <w:t>
      4. Бейбіт пикеттер өткізу үшін арнайы орындар белгіленбейді.</w:t>
      </w:r>
    </w:p>
    <w:bookmarkEnd w:id="13"/>
    <w:bookmarkStart w:name="z22" w:id="14"/>
    <w:p>
      <w:pPr>
        <w:spacing w:after="0"/>
        <w:ind w:left="0"/>
        <w:jc w:val="left"/>
      </w:pPr>
      <w:r>
        <w:rPr>
          <w:rFonts w:ascii="Times New Roman"/>
          <w:b/>
          <w:i w:val="false"/>
          <w:color w:val="000000"/>
        </w:rPr>
        <w:t xml:space="preserve"> 2. Бейбіт жиналыстар, митингілер, шерулер, пикеттер және демонстрациялар өткізудің тәртібіне қосымша талаптар</w:t>
      </w:r>
    </w:p>
    <w:bookmarkEnd w:id="14"/>
    <w:bookmarkStart w:name="z23" w:id="15"/>
    <w:p>
      <w:pPr>
        <w:spacing w:after="0"/>
        <w:ind w:left="0"/>
        <w:jc w:val="both"/>
      </w:pPr>
      <w:r>
        <w:rPr>
          <w:rFonts w:ascii="Times New Roman"/>
          <w:b w:val="false"/>
          <w:i w:val="false"/>
          <w:color w:val="000000"/>
          <w:sz w:val="28"/>
        </w:rPr>
        <w:t>
      5. Бейбіт жиналыстар, митингілер, шерулер, пикеттер және демонстрациялар (әрі қарай – шара) өткізу туралы өтініш оларды өткізудің белгіленген күнінен кемінде он күн бұрын жазбаша нысанда беріледі.</w:t>
      </w:r>
    </w:p>
    <w:bookmarkEnd w:id="15"/>
    <w:bookmarkStart w:name="z24" w:id="16"/>
    <w:p>
      <w:pPr>
        <w:spacing w:after="0"/>
        <w:ind w:left="0"/>
        <w:jc w:val="both"/>
      </w:pPr>
      <w:r>
        <w:rPr>
          <w:rFonts w:ascii="Times New Roman"/>
          <w:b w:val="false"/>
          <w:i w:val="false"/>
          <w:color w:val="000000"/>
          <w:sz w:val="28"/>
        </w:rPr>
        <w:t xml:space="preserve">
      6. Өтініште шараны өткізудің мақсаты, нысаны, өткізілетін орны немесе қозғалыс маршруттары, оның басталатын және аяқталатын уақыты, қатысушылардың ықтимал саны, уәкілдердің (ұйымдастырушылардың) және қоғамдық тәртіптің сақталуына жауапты адамдардың тегі, аты, әкесінің аты, олардың тұратын және жұмыс істейтін (оқитын) жері, өтініштің берілген датасы көрсетіледі. </w:t>
      </w:r>
    </w:p>
    <w:bookmarkEnd w:id="16"/>
    <w:bookmarkStart w:name="z25" w:id="17"/>
    <w:p>
      <w:pPr>
        <w:spacing w:after="0"/>
        <w:ind w:left="0"/>
        <w:jc w:val="both"/>
      </w:pPr>
      <w:r>
        <w:rPr>
          <w:rFonts w:ascii="Times New Roman"/>
          <w:b w:val="false"/>
          <w:i w:val="false"/>
          <w:color w:val="000000"/>
          <w:sz w:val="28"/>
        </w:rPr>
        <w:t xml:space="preserve">
      Өтініш жалпыға қолжетімді ақпараттық жүйелер бойынша және Қазақстан Республикасының электрондық құжат және электрондық цифрлық қолтаңба туралы заңнама талаптарына сәйкес берілуі мүмкін. </w:t>
      </w:r>
    </w:p>
    <w:bookmarkEnd w:id="17"/>
    <w:bookmarkStart w:name="z26" w:id="18"/>
    <w:p>
      <w:pPr>
        <w:spacing w:after="0"/>
        <w:ind w:left="0"/>
        <w:jc w:val="both"/>
      </w:pPr>
      <w:r>
        <w:rPr>
          <w:rFonts w:ascii="Times New Roman"/>
          <w:b w:val="false"/>
          <w:i w:val="false"/>
          <w:color w:val="000000"/>
          <w:sz w:val="28"/>
        </w:rPr>
        <w:t>
      Аудан әкімдігіне тікелей жүгіну барысында өтініш берушіге өтінішті қабылдаған тұлғаның аты-жөні, қабылдаған күні мен уақыты көрсетілген талон беріледі.</w:t>
      </w:r>
    </w:p>
    <w:bookmarkEnd w:id="18"/>
    <w:bookmarkStart w:name="z27" w:id="19"/>
    <w:p>
      <w:pPr>
        <w:spacing w:after="0"/>
        <w:ind w:left="0"/>
        <w:jc w:val="both"/>
      </w:pPr>
      <w:r>
        <w:rPr>
          <w:rFonts w:ascii="Times New Roman"/>
          <w:b w:val="false"/>
          <w:i w:val="false"/>
          <w:color w:val="000000"/>
          <w:sz w:val="28"/>
        </w:rPr>
        <w:t>
      7. Өтініштің берілген мерзімі аудан әкімдігіне тіркелген күннен бастап есептеледі.</w:t>
      </w:r>
    </w:p>
    <w:bookmarkEnd w:id="19"/>
    <w:bookmarkStart w:name="z28" w:id="20"/>
    <w:p>
      <w:pPr>
        <w:spacing w:after="0"/>
        <w:ind w:left="0"/>
        <w:jc w:val="both"/>
      </w:pPr>
      <w:r>
        <w:rPr>
          <w:rFonts w:ascii="Times New Roman"/>
          <w:b w:val="false"/>
          <w:i w:val="false"/>
          <w:color w:val="000000"/>
          <w:sz w:val="28"/>
        </w:rPr>
        <w:t xml:space="preserve">
      8. Шараны өткізу туралы өтінішті еңбек ұжымының, қоғамдық ұйымдардың немесе Қазақстан Республикасы азаматтарының жекелеген топтарының 18 жасқа толған уәкілдері береді. </w:t>
      </w:r>
    </w:p>
    <w:bookmarkEnd w:id="20"/>
    <w:bookmarkStart w:name="z29" w:id="21"/>
    <w:p>
      <w:pPr>
        <w:spacing w:after="0"/>
        <w:ind w:left="0"/>
        <w:jc w:val="both"/>
      </w:pPr>
      <w:r>
        <w:rPr>
          <w:rFonts w:ascii="Times New Roman"/>
          <w:b w:val="false"/>
          <w:i w:val="false"/>
          <w:color w:val="000000"/>
          <w:sz w:val="28"/>
        </w:rPr>
        <w:t>
      Уәкілеттікті рәсімдеу Қазақстан Респуликасының азаматтық заңнамаларымен бекітілген тәртіппен жасалады.</w:t>
      </w:r>
    </w:p>
    <w:bookmarkEnd w:id="21"/>
    <w:bookmarkStart w:name="z30" w:id="22"/>
    <w:p>
      <w:pPr>
        <w:spacing w:after="0"/>
        <w:ind w:left="0"/>
        <w:jc w:val="both"/>
      </w:pPr>
      <w:r>
        <w:rPr>
          <w:rFonts w:ascii="Times New Roman"/>
          <w:b w:val="false"/>
          <w:i w:val="false"/>
          <w:color w:val="000000"/>
          <w:sz w:val="28"/>
        </w:rPr>
        <w:t>
      9. Аудан әкімдігі өтінішті қарайды және өтініште көрсетілген шараның өткізілетін уақытынан бес күн бұрын уәкілдерге (ұйымдастырушыларға) қабылданған шешім туралы хабарлайды.</w:t>
      </w:r>
    </w:p>
    <w:bookmarkEnd w:id="22"/>
    <w:bookmarkStart w:name="z31" w:id="23"/>
    <w:p>
      <w:pPr>
        <w:spacing w:after="0"/>
        <w:ind w:left="0"/>
        <w:jc w:val="both"/>
      </w:pPr>
      <w:r>
        <w:rPr>
          <w:rFonts w:ascii="Times New Roman"/>
          <w:b w:val="false"/>
          <w:i w:val="false"/>
          <w:color w:val="000000"/>
          <w:sz w:val="28"/>
        </w:rPr>
        <w:t xml:space="preserve">
      10. Аудан әкімдігі басқа адамдардың құқықтары мен бостандықтарын, қоғамдық қауіпсіздікті, сондай-ақ, көліктің, инфрақұрылым объектілерінің қалыпты жұмыс жасауын, жасыл желектер мен шағын сәулет нысандарының сақталуын қамтамасыз ету мақсатында, қажет болған жағдайда өтініш жасағандарға шараны өткізудің өзге уақыты мен орнын ұсынады. </w:t>
      </w:r>
    </w:p>
    <w:bookmarkEnd w:id="23"/>
    <w:bookmarkStart w:name="z32" w:id="24"/>
    <w:p>
      <w:pPr>
        <w:spacing w:after="0"/>
        <w:ind w:left="0"/>
        <w:jc w:val="both"/>
      </w:pPr>
      <w:r>
        <w:rPr>
          <w:rFonts w:ascii="Times New Roman"/>
          <w:b w:val="false"/>
          <w:i w:val="false"/>
          <w:color w:val="000000"/>
          <w:sz w:val="28"/>
        </w:rPr>
        <w:t>
      Қабылданған шешімге қолданыстағы заңнамада бекітілген тәртіппен шағым жасауға болады.</w:t>
      </w:r>
    </w:p>
    <w:bookmarkEnd w:id="24"/>
    <w:bookmarkStart w:name="z33" w:id="25"/>
    <w:p>
      <w:pPr>
        <w:spacing w:after="0"/>
        <w:ind w:left="0"/>
        <w:jc w:val="both"/>
      </w:pPr>
      <w:r>
        <w:rPr>
          <w:rFonts w:ascii="Times New Roman"/>
          <w:b w:val="false"/>
          <w:i w:val="false"/>
          <w:color w:val="000000"/>
          <w:sz w:val="28"/>
        </w:rPr>
        <w:t xml:space="preserve">
      11. Шара өткізу туралы өтініш беру барысында 1995 жылғы 17 наурыздағы "Қазақстан Республикасында бейбіт жиналыстар, митингілер, шерулер, пикеттер және демонстрациялар ұйымдастыру және өткізу туралы" Қазақстан Республикасы Заңының </w:t>
      </w:r>
      <w:r>
        <w:rPr>
          <w:rFonts w:ascii="Times New Roman"/>
          <w:b w:val="false"/>
          <w:i w:val="false"/>
          <w:color w:val="000000"/>
          <w:sz w:val="28"/>
        </w:rPr>
        <w:t>3-бабының</w:t>
      </w:r>
      <w:r>
        <w:rPr>
          <w:rFonts w:ascii="Times New Roman"/>
          <w:b w:val="false"/>
          <w:i w:val="false"/>
          <w:color w:val="000000"/>
          <w:sz w:val="28"/>
        </w:rPr>
        <w:t xml:space="preserve"> талаптары бұзылған жағдайда жіберілген қателерді жою туралы ұсыныспен аудан әкімдігімен ресми жауап беріледі. </w:t>
      </w:r>
    </w:p>
    <w:bookmarkEnd w:id="25"/>
    <w:bookmarkStart w:name="z34" w:id="26"/>
    <w:p>
      <w:pPr>
        <w:spacing w:after="0"/>
        <w:ind w:left="0"/>
        <w:jc w:val="both"/>
      </w:pPr>
      <w:r>
        <w:rPr>
          <w:rFonts w:ascii="Times New Roman"/>
          <w:b w:val="false"/>
          <w:i w:val="false"/>
          <w:color w:val="000000"/>
          <w:sz w:val="28"/>
        </w:rPr>
        <w:t>
      Жаңадан түскен өтінішті қарау мерзімі оның келіп түскен уақытынан бастап есептеледі.</w:t>
      </w:r>
    </w:p>
    <w:bookmarkEnd w:id="26"/>
    <w:bookmarkStart w:name="z35" w:id="27"/>
    <w:p>
      <w:pPr>
        <w:spacing w:after="0"/>
        <w:ind w:left="0"/>
        <w:jc w:val="both"/>
      </w:pPr>
      <w:r>
        <w:rPr>
          <w:rFonts w:ascii="Times New Roman"/>
          <w:b w:val="false"/>
          <w:i w:val="false"/>
          <w:color w:val="000000"/>
          <w:sz w:val="28"/>
        </w:rPr>
        <w:t xml:space="preserve">
      12. Егер шараның өткізілу мақсаты нәсілдік, ұлттық, әлеуметтік араздықты, діни төзімдікті, тектік астамшылықты, республиканың конституциялық құрылымын күш қолданып құлату, аумақтық тұтастығына қол сұғу, сондай-ақ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 мен өзге де нормативтік актілерінің басқа қағидаларын бұзу немесе оларды өткізу қоғамдық тәртіп пен азаматтардың қауіпсіздігіне қатер төндіретін болса, аудан әкімдіктері бұларды өткізуге тыйым салады.</w:t>
      </w:r>
    </w:p>
    <w:bookmarkEnd w:id="27"/>
    <w:bookmarkStart w:name="z36" w:id="28"/>
    <w:p>
      <w:pPr>
        <w:spacing w:after="0"/>
        <w:ind w:left="0"/>
        <w:jc w:val="both"/>
      </w:pPr>
      <w:r>
        <w:rPr>
          <w:rFonts w:ascii="Times New Roman"/>
          <w:b w:val="false"/>
          <w:i w:val="false"/>
          <w:color w:val="000000"/>
          <w:sz w:val="28"/>
        </w:rPr>
        <w:t xml:space="preserve">
      13. Бұқаралық шараларды темір жол, су және әуе көлігінің объектілерінде, сондай-ақ, мемлекеттің қорғаныс қабілетін, қауіпсіздігін және халықтың тіршілігін қамтамасыз ететін ұйымдардың (қалалық қоғамдық көлік, сумен, электр қуатымен, жылумен және басқада энергия көзімен жабдықтау) жанында, денсаулық сақтау мен білім беру мекемелерінің жанында өткізуге жол берілмейді. </w:t>
      </w:r>
    </w:p>
    <w:bookmarkEnd w:id="28"/>
    <w:bookmarkStart w:name="z37" w:id="29"/>
    <w:p>
      <w:pPr>
        <w:spacing w:after="0"/>
        <w:ind w:left="0"/>
        <w:jc w:val="both"/>
      </w:pPr>
      <w:r>
        <w:rPr>
          <w:rFonts w:ascii="Times New Roman"/>
          <w:b w:val="false"/>
          <w:i w:val="false"/>
          <w:color w:val="000000"/>
          <w:sz w:val="28"/>
        </w:rPr>
        <w:t>
      14. Бас тартылған жағдайда ұйымдастырушыларға барлық дайындық рәсімдерін тез арада тоқтату шараларын қабылдау және бұл жөнінде әлеуетті қатысушыларды тиісті түрде хабардар ету жазбаша түрде көрсетіледі.</w:t>
      </w:r>
    </w:p>
    <w:bookmarkEnd w:id="29"/>
    <w:bookmarkStart w:name="z38" w:id="30"/>
    <w:p>
      <w:pPr>
        <w:spacing w:after="0"/>
        <w:ind w:left="0"/>
        <w:jc w:val="both"/>
      </w:pPr>
      <w:r>
        <w:rPr>
          <w:rFonts w:ascii="Times New Roman"/>
          <w:b w:val="false"/>
          <w:i w:val="false"/>
          <w:color w:val="000000"/>
          <w:sz w:val="28"/>
        </w:rPr>
        <w:t xml:space="preserve">
      15. Егер ұйымдастырушылар дайындық шараларын тоқтату жөніндегі шараларды өздігінен қабылдамаса аудан әкімдігі шараны өткізуге рұқсат беруден бас тартылғандығы туралы ақпаратты, санкцияланбаған шараға қатысқаны үшін жауапкершіліке тартылатындығы туралы ескертумен бірге өзінің ресми интернет-ресурстарына, сондай-ақ, ұйымдастырушылар заңсыз шараға шақыру, шақырту орналастырған (орналасқан) басқа да ресурстарға орналастыруға құқылы. </w:t>
      </w:r>
    </w:p>
    <w:bookmarkEnd w:id="30"/>
    <w:bookmarkStart w:name="z39" w:id="31"/>
    <w:p>
      <w:pPr>
        <w:spacing w:after="0"/>
        <w:ind w:left="0"/>
        <w:jc w:val="both"/>
      </w:pPr>
      <w:r>
        <w:rPr>
          <w:rFonts w:ascii="Times New Roman"/>
          <w:b w:val="false"/>
          <w:i w:val="false"/>
          <w:color w:val="000000"/>
          <w:sz w:val="28"/>
        </w:rPr>
        <w:t>
      16. Аудан әкімдігі ұйымдастырушылардың келісімі бойынша қоғамдық тәртіпті, көліктің, мемлекеттік органдардың, жергілікті өзін-өзі басқару органдарының, кәсіпорындардың, ұйымдар мен мекемелердің қалыпты жұмысын қамтамасыз ету, азаматтардың өмірі мен денсаулығына төнетін қауіптің алдын алу мақсатында, сондай-ақ, шаралардың нысаны, өткізілу орны мен уақыты тура келіп, алайда басқа шараның бағыты мен мақсатына сәйкес келмеген жағдайда белгіленген мерзімге бұрын немесе бір мезгілде түскен шараны өткізу туралы арыздардағы шараның өткізілу уақытын, орнын (маршрутын) және өткізілу тәртібін өзгертуге құқылы</w:t>
      </w:r>
    </w:p>
    <w:bookmarkEnd w:id="31"/>
    <w:bookmarkStart w:name="z40" w:id="32"/>
    <w:p>
      <w:pPr>
        <w:spacing w:after="0"/>
        <w:ind w:left="0"/>
        <w:jc w:val="both"/>
      </w:pPr>
      <w:r>
        <w:rPr>
          <w:rFonts w:ascii="Times New Roman"/>
          <w:b w:val="false"/>
          <w:i w:val="false"/>
          <w:color w:val="000000"/>
          <w:sz w:val="28"/>
        </w:rPr>
        <w:t>
      Аудан әкімдігінің ұсынысы нақты сипатта болуы тиіс, дегенмен бірнеше нұсқаны қамти алады.</w:t>
      </w:r>
    </w:p>
    <w:bookmarkEnd w:id="32"/>
    <w:bookmarkStart w:name="z41" w:id="33"/>
    <w:p>
      <w:pPr>
        <w:spacing w:after="0"/>
        <w:ind w:left="0"/>
        <w:jc w:val="both"/>
      </w:pPr>
      <w:r>
        <w:rPr>
          <w:rFonts w:ascii="Times New Roman"/>
          <w:b w:val="false"/>
          <w:i w:val="false"/>
          <w:color w:val="000000"/>
          <w:sz w:val="28"/>
        </w:rPr>
        <w:t>
      17. Шара мақсаттарына сәйкес өтініште көрсетілген мерзімде, уақытта шартты орындарда (белгіленген маршрутпен) өткізіледі.</w:t>
      </w:r>
    </w:p>
    <w:bookmarkEnd w:id="33"/>
    <w:bookmarkStart w:name="z42" w:id="34"/>
    <w:p>
      <w:pPr>
        <w:spacing w:after="0"/>
        <w:ind w:left="0"/>
        <w:jc w:val="both"/>
      </w:pPr>
      <w:r>
        <w:rPr>
          <w:rFonts w:ascii="Times New Roman"/>
          <w:b w:val="false"/>
          <w:i w:val="false"/>
          <w:color w:val="000000"/>
          <w:sz w:val="28"/>
        </w:rPr>
        <w:t xml:space="preserve">
      18. Егер шараның нысанын өзгерту қажеттілігі туындаса, шараны ұйымдастырушы тиісті рұқсатты алу үшін аудан әкімдігіне жүгінуі қажет. </w:t>
      </w:r>
    </w:p>
    <w:bookmarkEnd w:id="34"/>
    <w:bookmarkStart w:name="z43" w:id="35"/>
    <w:p>
      <w:pPr>
        <w:spacing w:after="0"/>
        <w:ind w:left="0"/>
        <w:jc w:val="both"/>
      </w:pPr>
      <w:r>
        <w:rPr>
          <w:rFonts w:ascii="Times New Roman"/>
          <w:b w:val="false"/>
          <w:i w:val="false"/>
          <w:color w:val="000000"/>
          <w:sz w:val="28"/>
        </w:rPr>
        <w:t>
      19. Шараны өткізу барысында өтінішке қол қойған ұйымдастырушыда айырмалық белгілер болуы тиіс, бекітілген тәртіпке сәйкес өзі келіп және шараның өткізілуіне толық жауапкершілік алады.</w:t>
      </w:r>
    </w:p>
    <w:bookmarkEnd w:id="35"/>
    <w:bookmarkStart w:name="z44" w:id="36"/>
    <w:p>
      <w:pPr>
        <w:spacing w:after="0"/>
        <w:ind w:left="0"/>
        <w:jc w:val="both"/>
      </w:pPr>
      <w:r>
        <w:rPr>
          <w:rFonts w:ascii="Times New Roman"/>
          <w:b w:val="false"/>
          <w:i w:val="false"/>
          <w:color w:val="000000"/>
          <w:sz w:val="28"/>
        </w:rPr>
        <w:t>
      20. Шараны өткізу барысында ұйымдастырушылар мен қатысушылар Қазақстан Республикасының Конституциясы мен заңдарын, басқа да нормативтік актілерін, қоғамдық тәртіпті сақтауға міндетті.</w:t>
      </w:r>
    </w:p>
    <w:bookmarkEnd w:id="36"/>
    <w:bookmarkStart w:name="z45" w:id="37"/>
    <w:p>
      <w:pPr>
        <w:spacing w:after="0"/>
        <w:ind w:left="0"/>
        <w:jc w:val="both"/>
      </w:pPr>
      <w:r>
        <w:rPr>
          <w:rFonts w:ascii="Times New Roman"/>
          <w:b w:val="false"/>
          <w:i w:val="false"/>
          <w:color w:val="000000"/>
          <w:sz w:val="28"/>
        </w:rPr>
        <w:t>
      21. Шараны ұйымдастырушылар мен аудан әкімдігі қоғамдық тәртіпті қамтамасыз ету үшін, медициналық қызметті, өрт қауіпсіздігін және төтенше жағдайлар туындағанда қатысушыларды эвакуациялауға шаралар қабылдайды.</w:t>
      </w:r>
    </w:p>
    <w:bookmarkEnd w:id="37"/>
    <w:bookmarkStart w:name="z46" w:id="38"/>
    <w:p>
      <w:pPr>
        <w:spacing w:after="0"/>
        <w:ind w:left="0"/>
        <w:jc w:val="both"/>
      </w:pPr>
      <w:r>
        <w:rPr>
          <w:rFonts w:ascii="Times New Roman"/>
          <w:b w:val="false"/>
          <w:i w:val="false"/>
          <w:color w:val="000000"/>
          <w:sz w:val="28"/>
        </w:rPr>
        <w:t>
      22. Шара өткізілетін орындарда алкогольді сусындарды ішу, есірткі құралдарын, психотроптық және оларға ұқсас заттарды, прекурсорларды пайдалануға тыйым салынады.</w:t>
      </w:r>
    </w:p>
    <w:bookmarkEnd w:id="38"/>
    <w:bookmarkStart w:name="z47" w:id="39"/>
    <w:p>
      <w:pPr>
        <w:spacing w:after="0"/>
        <w:ind w:left="0"/>
        <w:jc w:val="both"/>
      </w:pPr>
      <w:r>
        <w:rPr>
          <w:rFonts w:ascii="Times New Roman"/>
          <w:b w:val="false"/>
          <w:i w:val="false"/>
          <w:color w:val="000000"/>
          <w:sz w:val="28"/>
        </w:rPr>
        <w:t xml:space="preserve">
      Шараны ұйымдастырушылар мас және есірткі пайдаланған тұлғалардың шараға қатысуына жол бермеуге міндетті. </w:t>
      </w:r>
    </w:p>
    <w:bookmarkEnd w:id="39"/>
    <w:bookmarkStart w:name="z48" w:id="40"/>
    <w:p>
      <w:pPr>
        <w:spacing w:after="0"/>
        <w:ind w:left="0"/>
        <w:jc w:val="both"/>
      </w:pPr>
      <w:r>
        <w:rPr>
          <w:rFonts w:ascii="Times New Roman"/>
          <w:b w:val="false"/>
          <w:i w:val="false"/>
          <w:color w:val="000000"/>
          <w:sz w:val="28"/>
        </w:rPr>
        <w:t>
      Шараға қатысушыларға өзімен бірге қару, жарылғыш заттар, улы, есірткі заттарын, алкогольдік сусындарды, сондай-ақ, жеке және заңды тұлғалардың өміріне қарсы, тәртіпсіздікті арандату, митингіге кедергі келтіру арнайы дайындалған немесе бейімделген заттарды алып жүруге тыйым салынады.</w:t>
      </w:r>
    </w:p>
    <w:bookmarkEnd w:id="40"/>
    <w:bookmarkStart w:name="z49" w:id="41"/>
    <w:p>
      <w:pPr>
        <w:spacing w:after="0"/>
        <w:ind w:left="0"/>
        <w:jc w:val="both"/>
      </w:pPr>
      <w:r>
        <w:rPr>
          <w:rFonts w:ascii="Times New Roman"/>
          <w:b w:val="false"/>
          <w:i w:val="false"/>
          <w:color w:val="000000"/>
          <w:sz w:val="28"/>
        </w:rPr>
        <w:t>
      23. Шараны ұйымдастырушылар оны өткізу барысында дауыс күшейткіштер, транспаранттар, ұрандар және басқа да материалдарды дайындау және (немесе) пайдалану, сондай-ақ, қоғамдық тәртіпті бұзуға, қылмыс жасауға шақыратын, кімге де болмасын тіл тигізетін көпшілік алдында сөз сөйлеулерге жол бермеуі тиіс.</w:t>
      </w:r>
    </w:p>
    <w:bookmarkEnd w:id="41"/>
    <w:bookmarkStart w:name="z50" w:id="42"/>
    <w:p>
      <w:pPr>
        <w:spacing w:after="0"/>
        <w:ind w:left="0"/>
        <w:jc w:val="both"/>
      </w:pPr>
      <w:r>
        <w:rPr>
          <w:rFonts w:ascii="Times New Roman"/>
          <w:b w:val="false"/>
          <w:i w:val="false"/>
          <w:color w:val="000000"/>
          <w:sz w:val="28"/>
        </w:rPr>
        <w:t>
      24. Пикетке шығушыларға рұқсат етіледі:</w:t>
      </w:r>
    </w:p>
    <w:bookmarkEnd w:id="42"/>
    <w:bookmarkStart w:name="z51" w:id="43"/>
    <w:p>
      <w:pPr>
        <w:spacing w:after="0"/>
        <w:ind w:left="0"/>
        <w:jc w:val="both"/>
      </w:pPr>
      <w:r>
        <w:rPr>
          <w:rFonts w:ascii="Times New Roman"/>
          <w:b w:val="false"/>
          <w:i w:val="false"/>
          <w:color w:val="000000"/>
          <w:sz w:val="28"/>
        </w:rPr>
        <w:t>
      пикет өткізілетін объектіде отыруға, тұруға;</w:t>
      </w:r>
    </w:p>
    <w:bookmarkEnd w:id="43"/>
    <w:bookmarkStart w:name="z52" w:id="44"/>
    <w:p>
      <w:pPr>
        <w:spacing w:after="0"/>
        <w:ind w:left="0"/>
        <w:jc w:val="both"/>
      </w:pPr>
      <w:r>
        <w:rPr>
          <w:rFonts w:ascii="Times New Roman"/>
          <w:b w:val="false"/>
          <w:i w:val="false"/>
          <w:color w:val="000000"/>
          <w:sz w:val="28"/>
        </w:rPr>
        <w:t>
      көрнекі үгіт-насихат құралдарын пайдалануға;</w:t>
      </w:r>
    </w:p>
    <w:bookmarkEnd w:id="44"/>
    <w:bookmarkStart w:name="z53" w:id="45"/>
    <w:p>
      <w:pPr>
        <w:spacing w:after="0"/>
        <w:ind w:left="0"/>
        <w:jc w:val="both"/>
      </w:pPr>
      <w:r>
        <w:rPr>
          <w:rFonts w:ascii="Times New Roman"/>
          <w:b w:val="false"/>
          <w:i w:val="false"/>
          <w:color w:val="000000"/>
          <w:sz w:val="28"/>
        </w:rPr>
        <w:t>
      пикеттің тақырыбына сәйкес қысқа ұрандарды айқайлап айтуға.</w:t>
      </w:r>
    </w:p>
    <w:bookmarkEnd w:id="45"/>
    <w:bookmarkStart w:name="z54" w:id="46"/>
    <w:p>
      <w:pPr>
        <w:spacing w:after="0"/>
        <w:ind w:left="0"/>
        <w:jc w:val="both"/>
      </w:pPr>
      <w:r>
        <w:rPr>
          <w:rFonts w:ascii="Times New Roman"/>
          <w:b w:val="false"/>
          <w:i w:val="false"/>
          <w:color w:val="000000"/>
          <w:sz w:val="28"/>
        </w:rPr>
        <w:t>
      25. Қоғамдық тәртіпті сақтау және пикетке қатысушылардың қауіпсіздігін қамтамасыз ету мақсатында түрлі жекелеген пикетке қатысушылар бір-бірінен шамамен 50 метр қашықтықта орналасуы қажет.</w:t>
      </w:r>
    </w:p>
    <w:bookmarkEnd w:id="46"/>
    <w:bookmarkStart w:name="z55" w:id="47"/>
    <w:p>
      <w:pPr>
        <w:spacing w:after="0"/>
        <w:ind w:left="0"/>
        <w:jc w:val="both"/>
      </w:pPr>
      <w:r>
        <w:rPr>
          <w:rFonts w:ascii="Times New Roman"/>
          <w:b w:val="false"/>
          <w:i w:val="false"/>
          <w:color w:val="000000"/>
          <w:sz w:val="28"/>
        </w:rPr>
        <w:t>
      26. Шараның өткізілуі барысында ішкі істер органдарының жергілікті полиция қызметі заңнамаларға сәйкес қоғамдық тәртіпті, қауіпсіздікті, азаматтардың құқықтары мен заңды мүдделерін қызығушылықтарын қорғауды, қылмыстар мен әкімшілік құқық бұзушылықтарды алдын алу және оларға жол бермеуді қамтамасыз етеді, қолданыстағы заңнамаларда қарастырылған басқа да қызметтерді атқарады.</w:t>
      </w:r>
    </w:p>
    <w:bookmarkEnd w:id="47"/>
    <w:bookmarkStart w:name="z56" w:id="48"/>
    <w:p>
      <w:pPr>
        <w:spacing w:after="0"/>
        <w:ind w:left="0"/>
        <w:jc w:val="both"/>
      </w:pPr>
      <w:r>
        <w:rPr>
          <w:rFonts w:ascii="Times New Roman"/>
          <w:b w:val="false"/>
          <w:i w:val="false"/>
          <w:color w:val="000000"/>
          <w:sz w:val="28"/>
        </w:rPr>
        <w:t xml:space="preserve">
      27. Ішкі істер органдары жергілікті полиция қызметтерінің қоғамдық қауіпсіздікті қамтамасыз етуге байланысты талаптары барлық азаматтарға, шараға қатысушы мекемелер мен ұйымдардың лауазымды тұлғаларына міндетті болып табылады. </w:t>
      </w:r>
    </w:p>
    <w:bookmarkEnd w:id="48"/>
    <w:bookmarkStart w:name="z57" w:id="49"/>
    <w:p>
      <w:pPr>
        <w:spacing w:after="0"/>
        <w:ind w:left="0"/>
        <w:jc w:val="both"/>
      </w:pPr>
      <w:r>
        <w:rPr>
          <w:rFonts w:ascii="Times New Roman"/>
          <w:b w:val="false"/>
          <w:i w:val="false"/>
          <w:color w:val="000000"/>
          <w:sz w:val="28"/>
        </w:rPr>
        <w:t>
      28. Азаматтардың бейбіт жиналыстар, митингілер, шерулер, пикеттер және демонстрацияларға бостандығы құқығын жүзеге асыруға кедергі келтіретін мемлекеттік органдардың, ұйымдастырушылардың, қатысушылардың барлық іс-әрекеттеріне жоғары тұрған мемлекеттік органдар мен сотқа шағымдануға болады.</w:t>
      </w:r>
    </w:p>
    <w:bookmarkEnd w:id="4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