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ef1f" w14:textId="a5fe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2016 жылғы 19 ақпандағы № 295 шешімі. Қызылорда облысының Әділет департаментінде 2016 жылғы 17 наурызда № 5414 болып тіркелді. Күші жойылды - Қызылорда облысы Арал аудандық мәслихатының 2017 жылғы 6 наурыздағы № 74 шешімімен</w:t>
      </w:r>
    </w:p>
    <w:p>
      <w:pPr>
        <w:spacing w:after="0"/>
        <w:ind w:left="0"/>
        <w:jc w:val="both"/>
      </w:pPr>
      <w:bookmarkStart w:name="z5" w:id="0"/>
      <w:r>
        <w:rPr>
          <w:rFonts w:ascii="Times New Roman"/>
          <w:b w:val="false"/>
          <w:i w:val="false"/>
          <w:color w:val="000000"/>
          <w:sz w:val="28"/>
        </w:rPr>
        <w:t>      Кезектен тыс қырық тоғызыншы сессия</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Арал аудандық мәслихатының 06.03.2017 </w:t>
      </w:r>
      <w:r>
        <w:rPr>
          <w:rFonts w:ascii="Times New Roman"/>
          <w:b w:val="false"/>
          <w:i w:val="false"/>
          <w:color w:val="000000"/>
          <w:sz w:val="28"/>
        </w:rPr>
        <w:t>№ 74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қызмет өткерудің кейбір мәселелері туралы" Қазақстан Республикасы Президентінің 2015 жылғы 29 желтоқсандағы </w:t>
      </w:r>
      <w:r>
        <w:rPr>
          <w:rFonts w:ascii="Times New Roman"/>
          <w:b w:val="false"/>
          <w:i w:val="false"/>
          <w:color w:val="000000"/>
          <w:sz w:val="28"/>
        </w:rPr>
        <w:t>№ 152</w:t>
      </w:r>
      <w:r>
        <w:rPr>
          <w:rFonts w:ascii="Times New Roman"/>
          <w:b w:val="false"/>
          <w:i w:val="false"/>
          <w:color w:val="000000"/>
          <w:sz w:val="28"/>
        </w:rPr>
        <w:t xml:space="preserve"> Жарлығына сәйкес Арал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"Арал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Арал аудандық</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Арал аудандық</w:t>
            </w:r>
          </w:p>
        </w:tc>
      </w:tr>
      <w:tr>
        <w:trPr>
          <w:trHeight w:val="30" w:hRule="atLeast"/>
        </w:trPr>
        <w:tc>
          <w:tcPr>
            <w:tcW w:w="7794"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w:t>
            </w:r>
            <w:r>
              <w:rPr>
                <w:rFonts w:ascii="Times New Roman"/>
                <w:b w:val="false"/>
                <w:i/>
                <w:color w:val="000000"/>
                <w:sz w:val="20"/>
              </w:rPr>
              <w:t>      мәслихатының кезектен</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мәслихат хатшысының</w:t>
            </w:r>
          </w:p>
        </w:tc>
      </w:tr>
      <w:tr>
        <w:trPr>
          <w:trHeight w:val="30" w:hRule="atLeast"/>
        </w:trPr>
        <w:tc>
          <w:tcPr>
            <w:tcW w:w="7794" w:type="dxa"/>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w:t>
            </w:r>
            <w:r>
              <w:rPr>
                <w:rFonts w:ascii="Times New Roman"/>
                <w:b w:val="false"/>
                <w:i/>
                <w:color w:val="000000"/>
                <w:sz w:val="20"/>
              </w:rPr>
              <w:t>      тыс қырық тоғызыншы</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міндетін уақытша</w:t>
            </w:r>
          </w:p>
        </w:tc>
      </w:tr>
      <w:tr>
        <w:trPr>
          <w:trHeight w:val="30" w:hRule="atLeast"/>
        </w:trPr>
        <w:tc>
          <w:tcPr>
            <w:tcW w:w="7794" w:type="dxa"/>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w:t>
            </w:r>
            <w:r>
              <w:rPr>
                <w:rFonts w:ascii="Times New Roman"/>
                <w:b w:val="false"/>
                <w:i/>
                <w:color w:val="000000"/>
                <w:sz w:val="20"/>
              </w:rPr>
              <w:t>      сессиясының төрағасы</w:t>
            </w:r>
          </w:p>
          <w:bookmarkEnd w:id="4"/>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атқарушы</w:t>
            </w:r>
          </w:p>
        </w:tc>
      </w:tr>
      <w:tr>
        <w:trPr>
          <w:trHeight w:val="30" w:hRule="atLeast"/>
        </w:trPr>
        <w:tc>
          <w:tcPr>
            <w:tcW w:w="7794" w:type="dxa"/>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w:t>
            </w:r>
            <w:r>
              <w:rPr>
                <w:rFonts w:ascii="Times New Roman"/>
                <w:b w:val="false"/>
                <w:i/>
                <w:color w:val="000000"/>
                <w:sz w:val="20"/>
              </w:rPr>
              <w:t>      А. Бөлекбаев</w:t>
            </w:r>
          </w:p>
          <w:bookmarkEnd w:id="5"/>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Жоланов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2016 жылғы 11 ақпандағы</w:t>
            </w:r>
            <w:r>
              <w:br/>
            </w:r>
            <w:r>
              <w:rPr>
                <w:rFonts w:ascii="Times New Roman"/>
                <w:b w:val="false"/>
                <w:i w:val="false"/>
                <w:color w:val="000000"/>
                <w:sz w:val="20"/>
              </w:rPr>
              <w:t>
Арал аудандық мәслихатының</w:t>
            </w:r>
            <w:r>
              <w:br/>
            </w:r>
            <w:r>
              <w:rPr>
                <w:rFonts w:ascii="Times New Roman"/>
                <w:b w:val="false"/>
                <w:i w:val="false"/>
                <w:color w:val="000000"/>
                <w:sz w:val="20"/>
              </w:rPr>
              <w:t>
№ 295 шешімімен бекітілген</w:t>
            </w:r>
          </w:p>
          <w:bookmarkEnd w:id="6"/>
        </w:tc>
      </w:tr>
    </w:tbl>
    <w:bookmarkStart w:name="z14" w:id="7"/>
    <w:p>
      <w:pPr>
        <w:spacing w:after="0"/>
        <w:ind w:left="0"/>
        <w:jc w:val="left"/>
      </w:pPr>
      <w:r>
        <w:rPr>
          <w:rFonts w:ascii="Times New Roman"/>
          <w:b/>
          <w:i w:val="false"/>
          <w:color w:val="000000"/>
        </w:rPr>
        <w:t xml:space="preserve"> 
"Арал аудандық мәслихат аппараты" мемлекеттік мекемесінің "Б" корпусы мемлекеттік әкімшілік қызметшілерінің қызметін бағалаудың әдістемесі</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Осы "Арал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 корпусы мемлекеттік әкімшілік қызметшілерінің қызметін бағалаудың үлгілік әдістемесін бекіту туралы" Қазақстан Республикасының Мемлекеттік қызмет істері министрлігінің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 12705 тіркелген) сәйкес әзірленді және "Арал аудандық мәслихат аппараты" мемлекеттік мекемесінің "Б" корпусы мемлекеттік әкімшілік қызметшілерінің (бұдан әрі - қызметшілер)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тікелей басшысы өзінің лауазымдық нұсқаулығына сәйкес бағынатын тұлға болып табылады. </w:t>
      </w:r>
      <w:r>
        <w:br/>
      </w:r>
      <w:r>
        <w:rPr>
          <w:rFonts w:ascii="Times New Roman"/>
          <w:b w:val="false"/>
          <w:i w:val="false"/>
          <w:color w:val="000000"/>
          <w:sz w:val="28"/>
        </w:rPr>
        <w:t>
</w:t>
      </w:r>
      <w:r>
        <w:rPr>
          <w:rFonts w:ascii="Times New Roman"/>
          <w:b w:val="false"/>
          <w:i w:val="false"/>
          <w:color w:val="000000"/>
          <w:sz w:val="28"/>
        </w:rPr>
        <w:t>
      5. Жылдық бағалау:</w:t>
      </w:r>
      <w:r>
        <w:br/>
      </w:r>
      <w:r>
        <w:rPr>
          <w:rFonts w:ascii="Times New Roman"/>
          <w:b w:val="false"/>
          <w:i w:val="false"/>
          <w:color w:val="000000"/>
          <w:sz w:val="28"/>
        </w:rPr>
        <w:t>
</w:t>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Комиссия төрағасы болып Арал аудандық мәслихатының хатшысы болып табылады.</w:t>
      </w:r>
      <w:r>
        <w:br/>
      </w:r>
      <w:r>
        <w:rPr>
          <w:rFonts w:ascii="Times New Roman"/>
          <w:b w:val="false"/>
          <w:i w:val="false"/>
          <w:color w:val="000000"/>
          <w:sz w:val="28"/>
        </w:rPr>
        <w:t>
</w:t>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End w:id="9"/>
    <w:bookmarkStart w:name="z36" w:id="10"/>
    <w:p>
      <w:pPr>
        <w:spacing w:after="0"/>
        <w:ind w:left="0"/>
        <w:jc w:val="left"/>
      </w:pPr>
      <w:r>
        <w:rPr>
          <w:rFonts w:ascii="Times New Roman"/>
          <w:b/>
          <w:i w:val="false"/>
          <w:color w:val="000000"/>
        </w:rPr>
        <w:t xml:space="preserve"> 
2. Жұмыстың жеке жоспарын құрастыру</w:t>
      </w:r>
    </w:p>
    <w:bookmarkEnd w:id="10"/>
    <w:bookmarkStart w:name="z37" w:id="11"/>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қарастырылады.</w:t>
      </w:r>
      <w:r>
        <w:br/>
      </w:r>
      <w:r>
        <w:rPr>
          <w:rFonts w:ascii="Times New Roman"/>
          <w:b w:val="false"/>
          <w:i w:val="false"/>
          <w:color w:val="000000"/>
          <w:sz w:val="28"/>
        </w:rPr>
        <w:t>
</w:t>
      </w:r>
      <w:r>
        <w:rPr>
          <w:rFonts w:ascii="Times New Roman"/>
          <w:b w:val="false"/>
          <w:i w:val="false"/>
          <w:color w:val="000000"/>
          <w:sz w:val="28"/>
        </w:rPr>
        <w:t>
      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End w:id="11"/>
    <w:bookmarkStart w:name="z46" w:id="12"/>
    <w:p>
      <w:pPr>
        <w:spacing w:after="0"/>
        <w:ind w:left="0"/>
        <w:jc w:val="left"/>
      </w:pPr>
      <w:r>
        <w:rPr>
          <w:rFonts w:ascii="Times New Roman"/>
          <w:b/>
          <w:i w:val="false"/>
          <w:color w:val="000000"/>
        </w:rPr>
        <w:t xml:space="preserve"> 
3. Бағалауды жүргізуге дайындық</w:t>
      </w:r>
    </w:p>
    <w:bookmarkEnd w:id="12"/>
    <w:bookmarkStart w:name="z47" w:id="13"/>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End w:id="13"/>
    <w:bookmarkStart w:name="z49" w:id="14"/>
    <w:p>
      <w:pPr>
        <w:spacing w:after="0"/>
        <w:ind w:left="0"/>
        <w:jc w:val="left"/>
      </w:pPr>
      <w:r>
        <w:rPr>
          <w:rFonts w:ascii="Times New Roman"/>
          <w:b/>
          <w:i w:val="false"/>
          <w:color w:val="000000"/>
        </w:rPr>
        <w:t xml:space="preserve"> 
4. Лауазымдық міндеттерді орындауды бағалау</w:t>
      </w:r>
    </w:p>
    <w:bookmarkEnd w:id="14"/>
    <w:bookmarkStart w:name="z50" w:id="1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
      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
      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20. Орындау тәртібін бұзуға:</w:t>
      </w:r>
      <w:r>
        <w:br/>
      </w:r>
      <w:r>
        <w:rPr>
          <w:rFonts w:ascii="Times New Roman"/>
          <w:b w:val="false"/>
          <w:i w:val="false"/>
          <w:color w:val="000000"/>
          <w:sz w:val="28"/>
        </w:rPr>
        <w:t>
</w:t>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21. Еңбек тәртібін бұзуға:</w:t>
      </w:r>
      <w:r>
        <w:br/>
      </w:r>
      <w:r>
        <w:rPr>
          <w:rFonts w:ascii="Times New Roman"/>
          <w:b w:val="false"/>
          <w:i w:val="false"/>
          <w:color w:val="000000"/>
          <w:sz w:val="28"/>
        </w:rPr>
        <w:t>
</w:t>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
      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r>
        <w:br/>
      </w:r>
      <w:r>
        <w:rPr>
          <w:rFonts w:ascii="Times New Roman"/>
          <w:b w:val="false"/>
          <w:i w:val="false"/>
          <w:color w:val="000000"/>
          <w:sz w:val="28"/>
        </w:rPr>
        <w:t>
</w:t>
      </w:r>
      <w:r>
        <w:rPr>
          <w:rFonts w:ascii="Times New Roman"/>
          <w:b w:val="false"/>
          <w:i w:val="false"/>
          <w:color w:val="000000"/>
          <w:sz w:val="28"/>
        </w:rPr>
        <w:t>
      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End w:id="15"/>
    <w:bookmarkStart w:name="z69" w:id="16"/>
    <w:p>
      <w:pPr>
        <w:spacing w:after="0"/>
        <w:ind w:left="0"/>
        <w:jc w:val="left"/>
      </w:pPr>
      <w:r>
        <w:rPr>
          <w:rFonts w:ascii="Times New Roman"/>
          <w:b/>
          <w:i w:val="false"/>
          <w:color w:val="000000"/>
        </w:rPr>
        <w:t xml:space="preserve"> 
5. Жеке жұмыс жоспарын орындауды бағалау</w:t>
      </w:r>
    </w:p>
    <w:bookmarkEnd w:id="16"/>
    <w:bookmarkStart w:name="z70" w:id="17"/>
    <w:p>
      <w:pPr>
        <w:spacing w:after="0"/>
        <w:ind w:left="0"/>
        <w:jc w:val="both"/>
      </w:pPr>
      <w:r>
        <w:rPr>
          <w:rFonts w:ascii="Times New Roman"/>
          <w:b w:val="false"/>
          <w:i w:val="false"/>
          <w:color w:val="000000"/>
          <w:sz w:val="28"/>
        </w:rPr>
        <w:t>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End w:id="17"/>
    <w:bookmarkStart w:name="z74" w:id="18"/>
    <w:p>
      <w:pPr>
        <w:spacing w:after="0"/>
        <w:ind w:left="0"/>
        <w:jc w:val="left"/>
      </w:pPr>
      <w:r>
        <w:rPr>
          <w:rFonts w:ascii="Times New Roman"/>
          <w:b/>
          <w:i w:val="false"/>
          <w:color w:val="000000"/>
        </w:rPr>
        <w:t xml:space="preserve"> 
6. Айналмалы бағалау</w:t>
      </w:r>
    </w:p>
    <w:bookmarkEnd w:id="18"/>
    <w:bookmarkStart w:name="z75" w:id="19"/>
    <w:p>
      <w:pPr>
        <w:spacing w:after="0"/>
        <w:ind w:left="0"/>
        <w:jc w:val="both"/>
      </w:pPr>
      <w:r>
        <w:rPr>
          <w:rFonts w:ascii="Times New Roman"/>
          <w:b w:val="false"/>
          <w:i w:val="false"/>
          <w:color w:val="000000"/>
          <w:sz w:val="28"/>
        </w:rPr>
        <w:t>
      29. Айналмалы бағалау</w:t>
      </w:r>
      <w:r>
        <w:br/>
      </w:r>
      <w:r>
        <w:rPr>
          <w:rFonts w:ascii="Times New Roman"/>
          <w:b w:val="false"/>
          <w:i w:val="false"/>
          <w:color w:val="000000"/>
          <w:sz w:val="28"/>
        </w:rPr>
        <w:t>
</w:t>
      </w:r>
      <w:r>
        <w:rPr>
          <w:rFonts w:ascii="Times New Roman"/>
          <w:b w:val="false"/>
          <w:i w:val="false"/>
          <w:color w:val="000000"/>
          <w:sz w:val="28"/>
        </w:rPr>
        <w:t>
      1) тікелей басшыны;</w:t>
      </w:r>
      <w:r>
        <w:br/>
      </w:r>
      <w:r>
        <w:rPr>
          <w:rFonts w:ascii="Times New Roman"/>
          <w:b w:val="false"/>
          <w:i w:val="false"/>
          <w:color w:val="000000"/>
          <w:sz w:val="28"/>
        </w:rPr>
        <w:t>
</w:t>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30. Осы Әдістеменің 29-тармағының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
      34. Айналмалы бағалау жасырын түрде жүргізіледі.</w:t>
      </w:r>
      <w:r>
        <w:br/>
      </w:r>
      <w:r>
        <w:rPr>
          <w:rFonts w:ascii="Times New Roman"/>
          <w:b w:val="false"/>
          <w:i w:val="false"/>
          <w:color w:val="000000"/>
          <w:sz w:val="28"/>
        </w:rPr>
        <w:t>
 </w:t>
      </w:r>
    </w:p>
    <w:bookmarkEnd w:id="19"/>
    <w:bookmarkStart w:name="z84" w:id="20"/>
    <w:p>
      <w:pPr>
        <w:spacing w:after="0"/>
        <w:ind w:left="0"/>
        <w:jc w:val="left"/>
      </w:pPr>
      <w:r>
        <w:rPr>
          <w:rFonts w:ascii="Times New Roman"/>
          <w:b/>
          <w:i w:val="false"/>
          <w:color w:val="000000"/>
        </w:rPr>
        <w:t xml:space="preserve"> 
7. Қорытынды баға</w:t>
      </w:r>
    </w:p>
    <w:bookmarkEnd w:id="20"/>
    <w:bookmarkStart w:name="z85" w:id="21"/>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bookmarkEnd w:id="21"/>
    <w:bookmarkStart w:name="z86" w:id="22"/>
    <w:p>
      <w:pPr>
        <w:spacing w:after="0"/>
        <w:ind w:left="0"/>
        <w:jc w:val="both"/>
      </w:pPr>
      <w:r>
        <w:rPr>
          <w:rFonts w:ascii="Times New Roman"/>
          <w:b w:val="false"/>
          <w:i w:val="false"/>
          <w:color w:val="000000"/>
          <w:sz w:val="28"/>
        </w:rPr>
        <w:t>
</w:t>
      </w: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r>
        <w:br/>
      </w:r>
      <w:r>
        <w:rPr>
          <w:rFonts w:ascii="Times New Roman"/>
          <w:b w:val="false"/>
          <w:i w:val="false"/>
          <w:color w:val="000000"/>
          <w:sz w:val="28"/>
        </w:rPr>
        <w:t>
 </w:t>
      </w:r>
    </w:p>
    <w:bookmarkEnd w:id="22"/>
    <w:bookmarkStart w:name="z87" w:id="23"/>
    <w:p>
      <w:pPr>
        <w:spacing w:after="0"/>
        <w:ind w:left="0"/>
        <w:jc w:val="both"/>
      </w:pPr>
      <w:r>
        <w:rPr>
          <w:rFonts w:ascii="Times New Roman"/>
          <w:b w:val="false"/>
          <w:i w:val="false"/>
          <w:color w:val="000000"/>
          <w:sz w:val="28"/>
        </w:rPr>
        <w:t>
</w:t>
      </w: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bookmarkEnd w:id="23"/>
    <w:bookmarkStart w:name="z88" w:id="24"/>
    <w:p>
      <w:pPr>
        <w:spacing w:after="0"/>
        <w:ind w:left="0"/>
        <w:jc w:val="both"/>
      </w:pPr>
      <w:r>
        <w:rPr>
          <w:rFonts w:ascii="Times New Roman"/>
          <w:b w:val="false"/>
          <w:i w:val="false"/>
          <w:color w:val="000000"/>
          <w:sz w:val="28"/>
        </w:rPr>
        <w:t>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w:t>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кешіктірмейй есептейді:</w:t>
      </w:r>
      <w:r>
        <w:br/>
      </w:r>
      <w:r>
        <w:rPr>
          <w:rFonts w:ascii="Times New Roman"/>
          <w:b w:val="false"/>
          <w:i w:val="false"/>
          <w:color w:val="000000"/>
          <w:sz w:val="28"/>
        </w:rPr>
        <w:t>
 </w:t>
      </w:r>
    </w:p>
    <w:bookmarkEnd w:id="24"/>
    <w:bookmarkStart w:name="z96" w:id="25"/>
    <w:p>
      <w:pPr>
        <w:spacing w:after="0"/>
        <w:ind w:left="0"/>
        <w:jc w:val="both"/>
      </w:pPr>
      <w:r>
        <w:rPr>
          <w:rFonts w:ascii="Times New Roman"/>
          <w:b w:val="false"/>
          <w:i w:val="false"/>
          <w:color w:val="000000"/>
          <w:sz w:val="28"/>
        </w:rPr>
        <w:t>
</w:t>
      </w: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r>
        <w:br/>
      </w:r>
      <w:r>
        <w:rPr>
          <w:rFonts w:ascii="Times New Roman"/>
          <w:b w:val="false"/>
          <w:i w:val="false"/>
          <w:color w:val="000000"/>
          <w:sz w:val="28"/>
        </w:rPr>
        <w:t>
 </w:t>
      </w:r>
    </w:p>
    <w:bookmarkEnd w:id="25"/>
    <w:bookmarkStart w:name="z97" w:id="26"/>
    <w:p>
      <w:pPr>
        <w:spacing w:after="0"/>
        <w:ind w:left="0"/>
        <w:jc w:val="both"/>
      </w:pPr>
      <w:r>
        <w:rPr>
          <w:rFonts w:ascii="Times New Roman"/>
          <w:b w:val="false"/>
          <w:i w:val="false"/>
          <w:color w:val="000000"/>
          <w:sz w:val="28"/>
        </w:rPr>
        <w:t>
</w:t>
      </w: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bookmarkEnd w:id="26"/>
    <w:p>
      <w:pPr>
        <w:spacing w:after="0"/>
        <w:ind w:left="0"/>
        <w:jc w:val="both"/>
      </w:pPr>
      <w:r>
        <w:rPr>
          <w:rFonts w:ascii="Times New Roman"/>
          <w:b w:val="false"/>
          <w:i w:val="false"/>
          <w:color w:val="000000"/>
          <w:sz w:val="28"/>
        </w:rPr>
        <w:t>            – жылдық баға;</w:t>
      </w:r>
      <w:r>
        <w:br/>
      </w:r>
      <w:r>
        <w:rPr>
          <w:rFonts w:ascii="Times New Roman"/>
          <w:b w:val="false"/>
          <w:i w:val="false"/>
          <w:color w:val="000000"/>
          <w:sz w:val="28"/>
        </w:rPr>
        <w:t>
 </w:t>
      </w:r>
    </w:p>
    <w:bookmarkStart w:name="z98" w:id="27"/>
    <w:p>
      <w:pPr>
        <w:spacing w:after="0"/>
        <w:ind w:left="0"/>
        <w:jc w:val="both"/>
      </w:pPr>
      <w:r>
        <w:rPr>
          <w:rFonts w:ascii="Times New Roman"/>
          <w:b w:val="false"/>
          <w:i w:val="false"/>
          <w:color w:val="000000"/>
          <w:sz w:val="28"/>
        </w:rPr>
        <w:t>
</w:t>
      </w: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bookmarkEnd w:id="27"/>
    <w:bookmarkStart w:name="z99" w:id="28"/>
    <w:p>
      <w:pPr>
        <w:spacing w:after="0"/>
        <w:ind w:left="0"/>
        <w:jc w:val="both"/>
      </w:pPr>
      <w:r>
        <w:rPr>
          <w:rFonts w:ascii="Times New Roman"/>
          <w:b w:val="false"/>
          <w:i w:val="false"/>
          <w:color w:val="000000"/>
          <w:sz w:val="28"/>
        </w:rPr>
        <w:t>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 xml:space="preserve">
      "тиімді" мәнге (106-дан 130 баллға (қоса алғанда) дейін) – 4 балл, </w:t>
      </w:r>
      <w:r>
        <w:br/>
      </w:r>
      <w:r>
        <w:rPr>
          <w:rFonts w:ascii="Times New Roman"/>
          <w:b w:val="false"/>
          <w:i w:val="false"/>
          <w:color w:val="000000"/>
          <w:sz w:val="28"/>
        </w:rPr>
        <w:t>
</w:t>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bookmarkEnd w:id="28"/>
    <w:bookmarkStart w:name="z104" w:id="29"/>
    <w:p>
      <w:pPr>
        <w:spacing w:after="0"/>
        <w:ind w:left="0"/>
        <w:jc w:val="both"/>
      </w:pPr>
      <w:r>
        <w:rPr>
          <w:rFonts w:ascii="Times New Roman"/>
          <w:b w:val="false"/>
          <w:i w:val="false"/>
          <w:color w:val="000000"/>
          <w:sz w:val="28"/>
        </w:rPr>
        <w:t>
</w:t>
      </w: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bookmarkEnd w:id="29"/>
    <w:p>
      <w:pPr>
        <w:spacing w:after="0"/>
        <w:ind w:left="0"/>
        <w:jc w:val="both"/>
      </w:pPr>
      <w:r>
        <w:rPr>
          <w:rFonts w:ascii="Times New Roman"/>
          <w:b w:val="false"/>
          <w:i w:val="false"/>
          <w:color w:val="000000"/>
          <w:sz w:val="28"/>
        </w:rPr>
        <w:t>      – жеке жұмыс жоспарын орындау бағасы (орта арифметикалық мән);</w:t>
      </w:r>
      <w:r>
        <w:br/>
      </w:r>
      <w:r>
        <w:rPr>
          <w:rFonts w:ascii="Times New Roman"/>
          <w:b w:val="false"/>
          <w:i w:val="false"/>
          <w:color w:val="000000"/>
          <w:sz w:val="28"/>
        </w:rPr>
        <w:t>
 </w:t>
      </w:r>
    </w:p>
    <w:bookmarkStart w:name="z105" w:id="30"/>
    <w:p>
      <w:pPr>
        <w:spacing w:after="0"/>
        <w:ind w:left="0"/>
        <w:jc w:val="both"/>
      </w:pPr>
      <w:r>
        <w:rPr>
          <w:rFonts w:ascii="Times New Roman"/>
          <w:b w:val="false"/>
          <w:i w:val="false"/>
          <w:color w:val="000000"/>
          <w:sz w:val="28"/>
        </w:rPr>
        <w:t>
</w:t>
      </w: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bookmarkEnd w:id="30"/>
    <w:bookmarkStart w:name="z106" w:id="31"/>
    <w:p>
      <w:pPr>
        <w:spacing w:after="0"/>
        <w:ind w:left="0"/>
        <w:jc w:val="both"/>
      </w:pP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 xml:space="preserve">
      5 балл – "өте жақсы". </w:t>
      </w:r>
      <w:r>
        <w:br/>
      </w:r>
      <w:r>
        <w:rPr>
          <w:rFonts w:ascii="Times New Roman"/>
          <w:b w:val="false"/>
          <w:i w:val="false"/>
          <w:color w:val="000000"/>
          <w:sz w:val="28"/>
        </w:rPr>
        <w:t>
 </w:t>
      </w:r>
    </w:p>
    <w:bookmarkEnd w:id="31"/>
    <w:bookmarkStart w:name="z111" w:id="32"/>
    <w:p>
      <w:pPr>
        <w:spacing w:after="0"/>
        <w:ind w:left="0"/>
        <w:jc w:val="left"/>
      </w:pPr>
      <w:r>
        <w:rPr>
          <w:rFonts w:ascii="Times New Roman"/>
          <w:b/>
          <w:i w:val="false"/>
          <w:color w:val="000000"/>
        </w:rPr>
        <w:t xml:space="preserve"> 
8. Комиссияның бағалау нәтижелерін қарауы</w:t>
      </w:r>
    </w:p>
    <w:bookmarkEnd w:id="32"/>
    <w:bookmarkStart w:name="z112" w:id="33"/>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w:t>
      </w:r>
      <w:r>
        <w:br/>
      </w:r>
      <w:r>
        <w:rPr>
          <w:rFonts w:ascii="Times New Roman"/>
          <w:b w:val="false"/>
          <w:i w:val="false"/>
          <w:color w:val="000000"/>
          <w:sz w:val="28"/>
        </w:rPr>
        <w:t>
</w:t>
      </w:r>
      <w:r>
        <w:rPr>
          <w:rFonts w:ascii="Times New Roman"/>
          <w:b w:val="false"/>
          <w:i w:val="false"/>
          <w:color w:val="000000"/>
          <w:sz w:val="28"/>
        </w:rPr>
        <w:t>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End w:id="33"/>
    <w:bookmarkStart w:name="z129" w:id="34"/>
    <w:p>
      <w:pPr>
        <w:spacing w:after="0"/>
        <w:ind w:left="0"/>
        <w:jc w:val="left"/>
      </w:pPr>
      <w:r>
        <w:rPr>
          <w:rFonts w:ascii="Times New Roman"/>
          <w:b/>
          <w:i w:val="false"/>
          <w:color w:val="000000"/>
        </w:rPr>
        <w:t xml:space="preserve"> 
9. Бағалау нәтижелеріне шағымдану</w:t>
      </w:r>
    </w:p>
    <w:bookmarkEnd w:id="34"/>
    <w:bookmarkStart w:name="z130" w:id="35"/>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46. "Б" корпусы қызметшісінің бағалау нәтижелеріне сотта шағымдануға құқығы бар.</w:t>
      </w:r>
      <w:r>
        <w:br/>
      </w:r>
      <w:r>
        <w:rPr>
          <w:rFonts w:ascii="Times New Roman"/>
          <w:b w:val="false"/>
          <w:i w:val="false"/>
          <w:color w:val="000000"/>
          <w:sz w:val="28"/>
        </w:rPr>
        <w:t>
 </w:t>
      </w:r>
    </w:p>
    <w:bookmarkEnd w:id="35"/>
    <w:bookmarkStart w:name="z134" w:id="36"/>
    <w:p>
      <w:pPr>
        <w:spacing w:after="0"/>
        <w:ind w:left="0"/>
        <w:jc w:val="left"/>
      </w:pPr>
      <w:r>
        <w:rPr>
          <w:rFonts w:ascii="Times New Roman"/>
          <w:b/>
          <w:i w:val="false"/>
          <w:color w:val="000000"/>
        </w:rPr>
        <w:t xml:space="preserve"> 
10. Бағалау нәтижелері бойынша шешім қабылдау</w:t>
      </w:r>
    </w:p>
    <w:bookmarkEnd w:id="36"/>
    <w:bookmarkStart w:name="z135" w:id="37"/>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
      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2" w:id="38"/>
          <w:p>
            <w:pPr>
              <w:spacing w:after="20"/>
              <w:ind w:left="20"/>
              <w:jc w:val="both"/>
            </w:pPr>
            <w:r>
              <w:rPr>
                <w:rFonts w:ascii="Times New Roman"/>
                <w:b w:val="false"/>
                <w:i w:val="false"/>
                <w:color w:val="000000"/>
                <w:sz w:val="20"/>
              </w:rPr>
              <w:t>
"Арал аудандық мәслихат</w:t>
            </w:r>
          </w:p>
          <w:bookmarkEnd w:id="3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3" w:id="39"/>
          <w:p>
            <w:pPr>
              <w:spacing w:after="20"/>
              <w:ind w:left="20"/>
              <w:jc w:val="both"/>
            </w:pPr>
            <w:r>
              <w:rPr>
                <w:rFonts w:ascii="Times New Roman"/>
                <w:b w:val="false"/>
                <w:i w:val="false"/>
                <w:color w:val="000000"/>
                <w:sz w:val="20"/>
              </w:rPr>
              <w:t xml:space="preserve">
аппараты" мемлекеттік мекемесінің </w:t>
            </w:r>
          </w:p>
          <w:bookmarkEnd w:id="3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4" w:id="40"/>
          <w:p>
            <w:pPr>
              <w:spacing w:after="20"/>
              <w:ind w:left="20"/>
              <w:jc w:val="both"/>
            </w:pPr>
            <w:r>
              <w:rPr>
                <w:rFonts w:ascii="Times New Roman"/>
                <w:b w:val="false"/>
                <w:i w:val="false"/>
                <w:color w:val="000000"/>
                <w:sz w:val="20"/>
              </w:rPr>
              <w:t>
"Б" корпусы мемлекеттік әкімшілік</w:t>
            </w:r>
          </w:p>
          <w:bookmarkEnd w:id="4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5" w:id="41"/>
          <w:p>
            <w:pPr>
              <w:spacing w:after="20"/>
              <w:ind w:left="20"/>
              <w:jc w:val="both"/>
            </w:pPr>
            <w:r>
              <w:rPr>
                <w:rFonts w:ascii="Times New Roman"/>
                <w:b w:val="false"/>
                <w:i w:val="false"/>
                <w:color w:val="000000"/>
                <w:sz w:val="20"/>
              </w:rPr>
              <w:t xml:space="preserve">
қызметшілерінің қызметін </w:t>
            </w:r>
          </w:p>
          <w:bookmarkEnd w:id="4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6" w:id="42"/>
          <w:p>
            <w:pPr>
              <w:spacing w:after="20"/>
              <w:ind w:left="20"/>
              <w:jc w:val="both"/>
            </w:pPr>
            <w:r>
              <w:rPr>
                <w:rFonts w:ascii="Times New Roman"/>
                <w:b w:val="false"/>
                <w:i w:val="false"/>
                <w:color w:val="000000"/>
                <w:sz w:val="20"/>
              </w:rPr>
              <w:t>
бағалаудың әдістемесіне</w:t>
            </w:r>
          </w:p>
          <w:bookmarkEnd w:id="4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7" w:id="43"/>
          <w:p>
            <w:pPr>
              <w:spacing w:after="20"/>
              <w:ind w:left="20"/>
              <w:jc w:val="both"/>
            </w:pPr>
            <w:r>
              <w:rPr>
                <w:rFonts w:ascii="Times New Roman"/>
                <w:b w:val="false"/>
                <w:i w:val="false"/>
                <w:color w:val="000000"/>
                <w:sz w:val="20"/>
              </w:rPr>
              <w:t xml:space="preserve">
1-қосымша </w:t>
            </w:r>
          </w:p>
          <w:bookmarkEnd w:id="4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8" w:id="44"/>
          <w:p>
            <w:pPr>
              <w:spacing w:after="20"/>
              <w:ind w:left="20"/>
              <w:jc w:val="both"/>
            </w:pPr>
            <w:r>
              <w:rPr>
                <w:rFonts w:ascii="Times New Roman"/>
                <w:b w:val="false"/>
                <w:i w:val="false"/>
                <w:color w:val="000000"/>
                <w:sz w:val="20"/>
              </w:rPr>
              <w:t>
Нысан</w:t>
            </w:r>
          </w:p>
          <w:bookmarkEnd w:id="44"/>
        </w:tc>
      </w:tr>
    </w:tbl>
    <w:bookmarkStart w:name="z149" w:id="45"/>
    <w:p>
      <w:pPr>
        <w:spacing w:after="0"/>
        <w:ind w:left="0"/>
        <w:jc w:val="left"/>
      </w:pPr>
      <w:r>
        <w:rPr>
          <w:rFonts w:ascii="Times New Roman"/>
          <w:b/>
          <w:i w:val="false"/>
          <w:color w:val="000000"/>
        </w:rPr>
        <w:t xml:space="preserve"> 
"Б" корпусы мемлекеттік әкімшілік қызметшісінің</w:t>
      </w:r>
    </w:p>
    <w:bookmarkEnd w:id="45"/>
    <w:bookmarkStart w:name="z150" w:id="46"/>
    <w:p>
      <w:pPr>
        <w:spacing w:after="0"/>
        <w:ind w:left="0"/>
        <w:jc w:val="left"/>
      </w:pPr>
      <w:r>
        <w:rPr>
          <w:rFonts w:ascii="Times New Roman"/>
          <w:b/>
          <w:i w:val="false"/>
          <w:color w:val="000000"/>
        </w:rPr>
        <w:t xml:space="preserve"> 
жеке жұмыс жоспары</w:t>
      </w:r>
    </w:p>
    <w:bookmarkEnd w:id="46"/>
    <w:bookmarkStart w:name="z151" w:id="47"/>
    <w:p>
      <w:pPr>
        <w:spacing w:after="0"/>
        <w:ind w:left="0"/>
        <w:jc w:val="left"/>
      </w:pPr>
      <w:r>
        <w:rPr>
          <w:rFonts w:ascii="Times New Roman"/>
          <w:b/>
          <w:i w:val="false"/>
          <w:color w:val="000000"/>
        </w:rPr>
        <w:t xml:space="preserve"> 
_________________жыл</w:t>
      </w:r>
    </w:p>
    <w:bookmarkEnd w:id="47"/>
    <w:bookmarkStart w:name="z152" w:id="48"/>
    <w:p>
      <w:pPr>
        <w:spacing w:after="0"/>
        <w:ind w:left="0"/>
        <w:jc w:val="left"/>
      </w:pPr>
      <w:r>
        <w:rPr>
          <w:rFonts w:ascii="Times New Roman"/>
          <w:b/>
          <w:i w:val="false"/>
          <w:color w:val="000000"/>
        </w:rPr>
        <w:t xml:space="preserve"> 
(жеке жоспар құрастырылатын кезең)</w:t>
      </w:r>
    </w:p>
    <w:bookmarkEnd w:id="48"/>
    <w:bookmarkStart w:name="z153" w:id="49"/>
    <w:p>
      <w:pPr>
        <w:spacing w:after="0"/>
        <w:ind w:left="0"/>
        <w:jc w:val="both"/>
      </w:pPr>
      <w:r>
        <w:rPr>
          <w:rFonts w:ascii="Times New Roman"/>
          <w:b w:val="false"/>
          <w:i w:val="false"/>
          <w:color w:val="000000"/>
          <w:sz w:val="28"/>
        </w:rPr>
        <w:t>
      Қызметшінің Т.А.Ә. (болған жағдайда): _____________________________</w:t>
      </w:r>
      <w:r>
        <w:br/>
      </w:r>
      <w:r>
        <w:rPr>
          <w:rFonts w:ascii="Times New Roman"/>
          <w:b w:val="false"/>
          <w:i w:val="false"/>
          <w:color w:val="000000"/>
          <w:sz w:val="28"/>
        </w:rPr>
        <w:t>
</w:t>
      </w:r>
      <w:r>
        <w:rPr>
          <w:rFonts w:ascii="Times New Roman"/>
          <w:b w:val="false"/>
          <w:i w:val="false"/>
          <w:color w:val="000000"/>
          <w:sz w:val="28"/>
        </w:rPr>
        <w:t>
      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4665"/>
        <w:gridCol w:w="3985"/>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р/с </w:t>
            </w:r>
            <w:r>
              <w:br/>
            </w:r>
            <w:r>
              <w:rPr>
                <w:rFonts w:ascii="Times New Roman"/>
                <w:b w:val="false"/>
                <w:i w:val="false"/>
                <w:color w:val="000000"/>
                <w:sz w:val="20"/>
              </w:rPr>
              <w:t>
 </w:t>
            </w:r>
          </w:p>
          <w:bookmarkEnd w:id="50"/>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51"/>
          <w:p>
            <w:pPr>
              <w:spacing w:after="20"/>
              <w:ind w:left="20"/>
              <w:jc w:val="both"/>
            </w:pPr>
            <w:r>
              <w:rPr>
                <w:rFonts w:ascii="Times New Roman"/>
                <w:b w:val="false"/>
                <w:i w:val="false"/>
                <w:color w:val="000000"/>
                <w:sz w:val="20"/>
              </w:rPr>
              <w:t>
Іс-шараның нәтижесі</w:t>
            </w:r>
            <w:r>
              <w:br/>
            </w:r>
            <w:r>
              <w:rPr>
                <w:rFonts w:ascii="Times New Roman"/>
                <w:b w:val="false"/>
                <w:i w:val="false"/>
                <w:color w:val="000000"/>
                <w:sz w:val="20"/>
              </w:rPr>
              <w:t>
 </w:t>
            </w:r>
            <w:r>
              <w:br/>
            </w:r>
            <w:r>
              <w:rPr>
                <w:rFonts w:ascii="Times New Roman"/>
                <w:b w:val="false"/>
                <w:i w:val="false"/>
                <w:color w:val="000000"/>
                <w:sz w:val="20"/>
              </w:rPr>
              <w:t>
 </w:t>
            </w:r>
          </w:p>
          <w:bookmarkEnd w:id="51"/>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w:t>
            </w:r>
          </w:p>
          <w:bookmarkEnd w:id="52"/>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5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w:t>
            </w:r>
          </w:p>
          <w:bookmarkEnd w:id="53"/>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5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p>
          <w:bookmarkEnd w:id="54"/>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5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br/>
            </w:r>
            <w:r>
              <w:rPr>
                <w:rFonts w:ascii="Times New Roman"/>
                <w:b w:val="false"/>
                <w:i w:val="false"/>
                <w:color w:val="000000"/>
                <w:sz w:val="20"/>
              </w:rPr>
              <w:t>
 </w:t>
            </w:r>
          </w:p>
          <w:bookmarkEnd w:id="55"/>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5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
      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
      Т.А.Ә. (болған жағдайда) 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
      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
      қолы______________________ қолы____________________________</w:t>
      </w:r>
      <w:r>
        <w:br/>
      </w:r>
      <w:r>
        <w:rPr>
          <w:rFonts w:ascii="Times New Roman"/>
          <w:b w:val="false"/>
          <w:i w:val="false"/>
          <w:color w:val="000000"/>
          <w:sz w:val="28"/>
        </w:rPr>
        <w:t>
 </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9" w:id="57"/>
          <w:p>
            <w:pPr>
              <w:spacing w:after="20"/>
              <w:ind w:left="20"/>
              <w:jc w:val="both"/>
            </w:pPr>
            <w:r>
              <w:rPr>
                <w:rFonts w:ascii="Times New Roman"/>
                <w:b w:val="false"/>
                <w:i w:val="false"/>
                <w:color w:val="000000"/>
                <w:sz w:val="20"/>
              </w:rPr>
              <w:t>
"Арал аудандық мәслихат</w:t>
            </w:r>
          </w:p>
          <w:bookmarkEnd w:id="5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0" w:id="58"/>
          <w:p>
            <w:pPr>
              <w:spacing w:after="20"/>
              <w:ind w:left="20"/>
              <w:jc w:val="both"/>
            </w:pPr>
            <w:r>
              <w:rPr>
                <w:rFonts w:ascii="Times New Roman"/>
                <w:b w:val="false"/>
                <w:i w:val="false"/>
                <w:color w:val="000000"/>
                <w:sz w:val="20"/>
              </w:rPr>
              <w:t xml:space="preserve">
аппараты" мемлекеттік мекемесінің </w:t>
            </w:r>
          </w:p>
          <w:bookmarkEnd w:id="5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1" w:id="59"/>
          <w:p>
            <w:pPr>
              <w:spacing w:after="20"/>
              <w:ind w:left="20"/>
              <w:jc w:val="both"/>
            </w:pPr>
            <w:r>
              <w:rPr>
                <w:rFonts w:ascii="Times New Roman"/>
                <w:b w:val="false"/>
                <w:i w:val="false"/>
                <w:color w:val="000000"/>
                <w:sz w:val="20"/>
              </w:rPr>
              <w:t>
"Б" корпусы мемлекеттік әкімшілік</w:t>
            </w:r>
          </w:p>
          <w:bookmarkEnd w:id="5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2" w:id="60"/>
          <w:p>
            <w:pPr>
              <w:spacing w:after="20"/>
              <w:ind w:left="20"/>
              <w:jc w:val="both"/>
            </w:pPr>
            <w:r>
              <w:rPr>
                <w:rFonts w:ascii="Times New Roman"/>
                <w:b w:val="false"/>
                <w:i w:val="false"/>
                <w:color w:val="000000"/>
                <w:sz w:val="20"/>
              </w:rPr>
              <w:t xml:space="preserve">
қызметшілерінің қызметін </w:t>
            </w:r>
          </w:p>
          <w:bookmarkEnd w:id="6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3" w:id="61"/>
          <w:p>
            <w:pPr>
              <w:spacing w:after="20"/>
              <w:ind w:left="20"/>
              <w:jc w:val="both"/>
            </w:pPr>
            <w:r>
              <w:rPr>
                <w:rFonts w:ascii="Times New Roman"/>
                <w:b w:val="false"/>
                <w:i w:val="false"/>
                <w:color w:val="000000"/>
                <w:sz w:val="20"/>
              </w:rPr>
              <w:t>
бағалаудың әдістемесіне</w:t>
            </w:r>
          </w:p>
          <w:bookmarkEnd w:id="6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4" w:id="62"/>
          <w:p>
            <w:pPr>
              <w:spacing w:after="20"/>
              <w:ind w:left="20"/>
              <w:jc w:val="both"/>
            </w:pPr>
            <w:r>
              <w:rPr>
                <w:rFonts w:ascii="Times New Roman"/>
                <w:b w:val="false"/>
                <w:i w:val="false"/>
                <w:color w:val="000000"/>
                <w:sz w:val="20"/>
              </w:rPr>
              <w:t>
2-қосымша</w:t>
            </w:r>
          </w:p>
          <w:bookmarkEnd w:id="6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5" w:id="63"/>
          <w:p>
            <w:pPr>
              <w:spacing w:after="20"/>
              <w:ind w:left="20"/>
              <w:jc w:val="both"/>
            </w:pPr>
            <w:r>
              <w:rPr>
                <w:rFonts w:ascii="Times New Roman"/>
                <w:b w:val="false"/>
                <w:i w:val="false"/>
                <w:color w:val="000000"/>
                <w:sz w:val="20"/>
              </w:rPr>
              <w:t>
Нысан</w:t>
            </w:r>
          </w:p>
          <w:bookmarkEnd w:id="63"/>
        </w:tc>
      </w:tr>
    </w:tbl>
    <w:bookmarkStart w:name="z176" w:id="64"/>
    <w:p>
      <w:pPr>
        <w:spacing w:after="0"/>
        <w:ind w:left="0"/>
        <w:jc w:val="left"/>
      </w:pPr>
      <w:r>
        <w:rPr>
          <w:rFonts w:ascii="Times New Roman"/>
          <w:b/>
          <w:i w:val="false"/>
          <w:color w:val="000000"/>
        </w:rPr>
        <w:t xml:space="preserve"> 
Бағалау парағы</w:t>
      </w:r>
    </w:p>
    <w:bookmarkEnd w:id="64"/>
    <w:bookmarkStart w:name="z177" w:id="65"/>
    <w:p>
      <w:pPr>
        <w:spacing w:after="0"/>
        <w:ind w:left="0"/>
        <w:jc w:val="left"/>
      </w:pPr>
      <w:r>
        <w:rPr>
          <w:rFonts w:ascii="Times New Roman"/>
          <w:b/>
          <w:i w:val="false"/>
          <w:color w:val="000000"/>
        </w:rPr>
        <w:t xml:space="preserve"> 
тоқсан_______жыл (бағаланатын кезең)</w:t>
      </w:r>
    </w:p>
    <w:bookmarkEnd w:id="65"/>
    <w:bookmarkStart w:name="z178" w:id="66"/>
    <w:p>
      <w:pPr>
        <w:spacing w:after="0"/>
        <w:ind w:left="0"/>
        <w:jc w:val="both"/>
      </w:pPr>
      <w:r>
        <w:rPr>
          <w:rFonts w:ascii="Times New Roman"/>
          <w:b w:val="false"/>
          <w:i w:val="false"/>
          <w:color w:val="000000"/>
          <w:sz w:val="28"/>
        </w:rPr>
        <w:t>
      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942"/>
        <w:gridCol w:w="1647"/>
        <w:gridCol w:w="1648"/>
        <w:gridCol w:w="1942"/>
        <w:gridCol w:w="1648"/>
        <w:gridCol w:w="1648"/>
        <w:gridCol w:w="766"/>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р/с </w:t>
            </w:r>
            <w:r>
              <w:br/>
            </w:r>
            <w:r>
              <w:rPr>
                <w:rFonts w:ascii="Times New Roman"/>
                <w:b w:val="false"/>
                <w:i w:val="false"/>
                <w:color w:val="000000"/>
                <w:sz w:val="20"/>
              </w:rPr>
              <w:t>
 </w:t>
            </w:r>
          </w:p>
          <w:bookmarkEnd w:id="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6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8"/>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6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9"/>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7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0"/>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71"/>
    <w:p>
      <w:pPr>
        <w:spacing w:after="0"/>
        <w:ind w:left="0"/>
        <w:jc w:val="both"/>
      </w:pPr>
      <w:r>
        <w:rPr>
          <w:rFonts w:ascii="Times New Roman"/>
          <w:b w:val="false"/>
          <w:i w:val="false"/>
          <w:color w:val="000000"/>
          <w:sz w:val="28"/>
        </w:rPr>
        <w:t>
       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
      Т.А.Ә. (болған жағдайда) 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
      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
      қолы______________________ қолы____________________________</w:t>
      </w:r>
      <w:r>
        <w:br/>
      </w:r>
      <w:r>
        <w:rPr>
          <w:rFonts w:ascii="Times New Roman"/>
          <w:b w:val="false"/>
          <w:i w:val="false"/>
          <w:color w:val="000000"/>
          <w:sz w:val="28"/>
        </w:rPr>
        <w:t>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3" w:id="72"/>
          <w:p>
            <w:pPr>
              <w:spacing w:after="20"/>
              <w:ind w:left="20"/>
              <w:jc w:val="both"/>
            </w:pPr>
            <w:r>
              <w:rPr>
                <w:rFonts w:ascii="Times New Roman"/>
                <w:b w:val="false"/>
                <w:i w:val="false"/>
                <w:color w:val="000000"/>
                <w:sz w:val="20"/>
              </w:rPr>
              <w:t>
"Арал аудандық мәслихат</w:t>
            </w:r>
          </w:p>
          <w:bookmarkEnd w:id="7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4" w:id="73"/>
          <w:p>
            <w:pPr>
              <w:spacing w:after="20"/>
              <w:ind w:left="20"/>
              <w:jc w:val="both"/>
            </w:pPr>
            <w:r>
              <w:rPr>
                <w:rFonts w:ascii="Times New Roman"/>
                <w:b w:val="false"/>
                <w:i w:val="false"/>
                <w:color w:val="000000"/>
                <w:sz w:val="20"/>
              </w:rPr>
              <w:t xml:space="preserve">
аппараты" мемлекеттік мекемесінің </w:t>
            </w:r>
          </w:p>
          <w:bookmarkEnd w:id="7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5" w:id="74"/>
          <w:p>
            <w:pPr>
              <w:spacing w:after="20"/>
              <w:ind w:left="20"/>
              <w:jc w:val="both"/>
            </w:pPr>
            <w:r>
              <w:rPr>
                <w:rFonts w:ascii="Times New Roman"/>
                <w:b w:val="false"/>
                <w:i w:val="false"/>
                <w:color w:val="000000"/>
                <w:sz w:val="20"/>
              </w:rPr>
              <w:t>
"Б" корпусы мемлекеттік әкімшілік</w:t>
            </w:r>
          </w:p>
          <w:bookmarkEnd w:id="7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6" w:id="75"/>
          <w:p>
            <w:pPr>
              <w:spacing w:after="20"/>
              <w:ind w:left="20"/>
              <w:jc w:val="both"/>
            </w:pPr>
            <w:r>
              <w:rPr>
                <w:rFonts w:ascii="Times New Roman"/>
                <w:b w:val="false"/>
                <w:i w:val="false"/>
                <w:color w:val="000000"/>
                <w:sz w:val="20"/>
              </w:rPr>
              <w:t xml:space="preserve">
қызметшілерінің қызметін </w:t>
            </w:r>
          </w:p>
          <w:bookmarkEnd w:id="7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7" w:id="76"/>
          <w:p>
            <w:pPr>
              <w:spacing w:after="20"/>
              <w:ind w:left="20"/>
              <w:jc w:val="both"/>
            </w:pPr>
            <w:r>
              <w:rPr>
                <w:rFonts w:ascii="Times New Roman"/>
                <w:b w:val="false"/>
                <w:i w:val="false"/>
                <w:color w:val="000000"/>
                <w:sz w:val="20"/>
              </w:rPr>
              <w:t>
бағалаудың әдістемесіне</w:t>
            </w:r>
          </w:p>
          <w:bookmarkEnd w:id="7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8" w:id="77"/>
          <w:p>
            <w:pPr>
              <w:spacing w:after="20"/>
              <w:ind w:left="20"/>
              <w:jc w:val="both"/>
            </w:pPr>
            <w:r>
              <w:rPr>
                <w:rFonts w:ascii="Times New Roman"/>
                <w:b w:val="false"/>
                <w:i w:val="false"/>
                <w:color w:val="000000"/>
                <w:sz w:val="20"/>
              </w:rPr>
              <w:t xml:space="preserve">
3-қосымша </w:t>
            </w:r>
          </w:p>
          <w:bookmarkEnd w:id="7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9" w:id="78"/>
          <w:p>
            <w:pPr>
              <w:spacing w:after="20"/>
              <w:ind w:left="20"/>
              <w:jc w:val="both"/>
            </w:pPr>
            <w:r>
              <w:rPr>
                <w:rFonts w:ascii="Times New Roman"/>
                <w:b w:val="false"/>
                <w:i w:val="false"/>
                <w:color w:val="000000"/>
                <w:sz w:val="20"/>
              </w:rPr>
              <w:t>
Нысан</w:t>
            </w:r>
          </w:p>
          <w:bookmarkEnd w:id="78"/>
        </w:tc>
      </w:tr>
    </w:tbl>
    <w:bookmarkStart w:name="z200" w:id="79"/>
    <w:p>
      <w:pPr>
        <w:spacing w:after="0"/>
        <w:ind w:left="0"/>
        <w:jc w:val="left"/>
      </w:pPr>
      <w:r>
        <w:rPr>
          <w:rFonts w:ascii="Times New Roman"/>
          <w:b/>
          <w:i w:val="false"/>
          <w:color w:val="000000"/>
        </w:rPr>
        <w:t xml:space="preserve"> 
Бағалау парағы</w:t>
      </w:r>
    </w:p>
    <w:bookmarkEnd w:id="79"/>
    <w:bookmarkStart w:name="z201" w:id="80"/>
    <w:p>
      <w:pPr>
        <w:spacing w:after="0"/>
        <w:ind w:left="0"/>
        <w:jc w:val="left"/>
      </w:pPr>
      <w:r>
        <w:rPr>
          <w:rFonts w:ascii="Times New Roman"/>
          <w:b/>
          <w:i w:val="false"/>
          <w:color w:val="000000"/>
        </w:rPr>
        <w:t xml:space="preserve"> 
_________________________________жыл</w:t>
      </w:r>
    </w:p>
    <w:bookmarkEnd w:id="80"/>
    <w:bookmarkStart w:name="z202" w:id="81"/>
    <w:p>
      <w:pPr>
        <w:spacing w:after="0"/>
        <w:ind w:left="0"/>
        <w:jc w:val="left"/>
      </w:pPr>
      <w:r>
        <w:rPr>
          <w:rFonts w:ascii="Times New Roman"/>
          <w:b/>
          <w:i w:val="false"/>
          <w:color w:val="000000"/>
        </w:rPr>
        <w:t xml:space="preserve"> 
(бағаланатын жыл)</w:t>
      </w:r>
    </w:p>
    <w:bookmarkEnd w:id="81"/>
    <w:bookmarkStart w:name="z203" w:id="82"/>
    <w:p>
      <w:pPr>
        <w:spacing w:after="0"/>
        <w:ind w:left="0"/>
        <w:jc w:val="both"/>
      </w:pPr>
      <w:r>
        <w:rPr>
          <w:rFonts w:ascii="Times New Roman"/>
          <w:b w:val="false"/>
          <w:i w:val="false"/>
          <w:color w:val="000000"/>
          <w:sz w:val="28"/>
        </w:rPr>
        <w:t>
      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849"/>
        <w:gridCol w:w="4126"/>
        <w:gridCol w:w="2384"/>
        <w:gridCol w:w="1448"/>
        <w:gridCol w:w="1046"/>
      </w:tblGrid>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р/с </w:t>
            </w:r>
            <w:r>
              <w:br/>
            </w:r>
            <w:r>
              <w:rPr>
                <w:rFonts w:ascii="Times New Roman"/>
                <w:b w:val="false"/>
                <w:i w:val="false"/>
                <w:color w:val="000000"/>
                <w:sz w:val="20"/>
              </w:rPr>
              <w:t>
 </w:t>
            </w:r>
          </w:p>
          <w:bookmarkEnd w:id="83"/>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8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4"/>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8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5"/>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8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6"/>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8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7"/>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88"/>
    <w:p>
      <w:pPr>
        <w:spacing w:after="0"/>
        <w:ind w:left="0"/>
        <w:jc w:val="both"/>
      </w:pPr>
      <w:r>
        <w:rPr>
          <w:rFonts w:ascii="Times New Roman"/>
          <w:b w:val="false"/>
          <w:i w:val="false"/>
          <w:color w:val="000000"/>
          <w:sz w:val="28"/>
        </w:rPr>
        <w:t>
       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
      Т.А.Ә. (болған жағдайда) 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
      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
      қолы______________________ қолы____________________________</w:t>
      </w:r>
      <w:r>
        <w:br/>
      </w:r>
      <w:r>
        <w:rPr>
          <w:rFonts w:ascii="Times New Roman"/>
          <w:b w:val="false"/>
          <w:i w:val="false"/>
          <w:color w:val="000000"/>
          <w:sz w:val="28"/>
        </w:rPr>
        <w:t>
 </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7" w:id="89"/>
          <w:p>
            <w:pPr>
              <w:spacing w:after="20"/>
              <w:ind w:left="20"/>
              <w:jc w:val="both"/>
            </w:pPr>
            <w:r>
              <w:rPr>
                <w:rFonts w:ascii="Times New Roman"/>
                <w:b w:val="false"/>
                <w:i w:val="false"/>
                <w:color w:val="000000"/>
                <w:sz w:val="20"/>
              </w:rPr>
              <w:t>
"Арал аудандық мәслихат</w:t>
            </w:r>
          </w:p>
          <w:bookmarkEnd w:id="8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8" w:id="90"/>
          <w:p>
            <w:pPr>
              <w:spacing w:after="20"/>
              <w:ind w:left="20"/>
              <w:jc w:val="both"/>
            </w:pPr>
            <w:r>
              <w:rPr>
                <w:rFonts w:ascii="Times New Roman"/>
                <w:b w:val="false"/>
                <w:i w:val="false"/>
                <w:color w:val="000000"/>
                <w:sz w:val="20"/>
              </w:rPr>
              <w:t xml:space="preserve">
аппараты" мемлекеттік мекемесінің </w:t>
            </w:r>
          </w:p>
          <w:bookmarkEnd w:id="9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9" w:id="91"/>
          <w:p>
            <w:pPr>
              <w:spacing w:after="20"/>
              <w:ind w:left="20"/>
              <w:jc w:val="both"/>
            </w:pPr>
            <w:r>
              <w:rPr>
                <w:rFonts w:ascii="Times New Roman"/>
                <w:b w:val="false"/>
                <w:i w:val="false"/>
                <w:color w:val="000000"/>
                <w:sz w:val="20"/>
              </w:rPr>
              <w:t>
"Б" корпусы мемлекеттік әкімшілік</w:t>
            </w:r>
          </w:p>
          <w:bookmarkEnd w:id="9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0" w:id="92"/>
          <w:p>
            <w:pPr>
              <w:spacing w:after="20"/>
              <w:ind w:left="20"/>
              <w:jc w:val="both"/>
            </w:pPr>
            <w:r>
              <w:rPr>
                <w:rFonts w:ascii="Times New Roman"/>
                <w:b w:val="false"/>
                <w:i w:val="false"/>
                <w:color w:val="000000"/>
                <w:sz w:val="20"/>
              </w:rPr>
              <w:t xml:space="preserve">
қызметшілерінің қызметін </w:t>
            </w:r>
          </w:p>
          <w:bookmarkEnd w:id="9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1" w:id="93"/>
          <w:p>
            <w:pPr>
              <w:spacing w:after="20"/>
              <w:ind w:left="20"/>
              <w:jc w:val="both"/>
            </w:pPr>
            <w:r>
              <w:rPr>
                <w:rFonts w:ascii="Times New Roman"/>
                <w:b w:val="false"/>
                <w:i w:val="false"/>
                <w:color w:val="000000"/>
                <w:sz w:val="20"/>
              </w:rPr>
              <w:t>
бағалаудың әдістемесіне</w:t>
            </w:r>
          </w:p>
          <w:bookmarkEnd w:id="9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2" w:id="94"/>
          <w:p>
            <w:pPr>
              <w:spacing w:after="20"/>
              <w:ind w:left="20"/>
              <w:jc w:val="both"/>
            </w:pPr>
            <w:r>
              <w:rPr>
                <w:rFonts w:ascii="Times New Roman"/>
                <w:b w:val="false"/>
                <w:i w:val="false"/>
                <w:color w:val="000000"/>
                <w:sz w:val="20"/>
              </w:rPr>
              <w:t xml:space="preserve">
4-қосымша </w:t>
            </w:r>
          </w:p>
          <w:bookmarkEnd w:id="9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3" w:id="95"/>
          <w:p>
            <w:pPr>
              <w:spacing w:after="20"/>
              <w:ind w:left="20"/>
              <w:jc w:val="both"/>
            </w:pPr>
            <w:r>
              <w:rPr>
                <w:rFonts w:ascii="Times New Roman"/>
                <w:b w:val="false"/>
                <w:i w:val="false"/>
                <w:color w:val="000000"/>
                <w:sz w:val="20"/>
              </w:rPr>
              <w:t>
Нысан</w:t>
            </w:r>
          </w:p>
          <w:bookmarkEnd w:id="95"/>
        </w:tc>
      </w:tr>
    </w:tbl>
    <w:bookmarkStart w:name="z224" w:id="96"/>
    <w:p>
      <w:pPr>
        <w:spacing w:after="0"/>
        <w:ind w:left="0"/>
        <w:jc w:val="left"/>
      </w:pPr>
      <w:r>
        <w:rPr>
          <w:rFonts w:ascii="Times New Roman"/>
          <w:b/>
          <w:i w:val="false"/>
          <w:color w:val="000000"/>
        </w:rPr>
        <w:t xml:space="preserve"> 
Айналмалы бағалау нәтижелері</w:t>
      </w:r>
    </w:p>
    <w:bookmarkEnd w:id="96"/>
    <w:bookmarkStart w:name="z225" w:id="97"/>
    <w:p>
      <w:pPr>
        <w:spacing w:after="0"/>
        <w:ind w:left="0"/>
        <w:jc w:val="left"/>
      </w:pPr>
      <w:r>
        <w:rPr>
          <w:rFonts w:ascii="Times New Roman"/>
          <w:b/>
          <w:i w:val="false"/>
          <w:color w:val="000000"/>
        </w:rPr>
        <w:t xml:space="preserve"> 
_________________________________жыл</w:t>
      </w:r>
    </w:p>
    <w:bookmarkEnd w:id="97"/>
    <w:bookmarkStart w:name="z226" w:id="98"/>
    <w:p>
      <w:pPr>
        <w:spacing w:after="0"/>
        <w:ind w:left="0"/>
        <w:jc w:val="left"/>
      </w:pPr>
      <w:r>
        <w:rPr>
          <w:rFonts w:ascii="Times New Roman"/>
          <w:b/>
          <w:i w:val="false"/>
          <w:color w:val="000000"/>
        </w:rPr>
        <w:t xml:space="preserve"> 
(бағаланатын жыл)</w:t>
      </w:r>
    </w:p>
    <w:bookmarkEnd w:id="98"/>
    <w:bookmarkStart w:name="z227" w:id="99"/>
    <w:p>
      <w:pPr>
        <w:spacing w:after="0"/>
        <w:ind w:left="0"/>
        <w:jc w:val="both"/>
      </w:pPr>
      <w:r>
        <w:rPr>
          <w:rFonts w:ascii="Times New Roman"/>
          <w:b w:val="false"/>
          <w:i w:val="false"/>
          <w:color w:val="000000"/>
          <w:sz w:val="28"/>
        </w:rPr>
        <w:t>
      Бағаланатын қызметшінің Т.А.Ә. (болған жағдайда): __________________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385"/>
        <w:gridCol w:w="5322"/>
        <w:gridCol w:w="2208"/>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р/с </w:t>
            </w:r>
            <w:r>
              <w:br/>
            </w:r>
            <w:r>
              <w:rPr>
                <w:rFonts w:ascii="Times New Roman"/>
                <w:b w:val="false"/>
                <w:i w:val="false"/>
                <w:color w:val="000000"/>
                <w:sz w:val="20"/>
              </w:rPr>
              <w:t>
 </w:t>
            </w:r>
          </w:p>
          <w:bookmarkEnd w:id="100"/>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01"/>
          <w:p>
            <w:pPr>
              <w:spacing w:after="20"/>
              <w:ind w:left="20"/>
              <w:jc w:val="both"/>
            </w:pPr>
            <w:r>
              <w:rPr>
                <w:rFonts w:ascii="Times New Roman"/>
                <w:b w:val="false"/>
                <w:i w:val="false"/>
                <w:color w:val="000000"/>
                <w:sz w:val="20"/>
              </w:rPr>
              <w:t xml:space="preserve">
Баға </w:t>
            </w:r>
            <w:r>
              <w:br/>
            </w:r>
            <w:r>
              <w:rPr>
                <w:rFonts w:ascii="Times New Roman"/>
                <w:b w:val="false"/>
                <w:i w:val="false"/>
                <w:color w:val="000000"/>
                <w:sz w:val="20"/>
              </w:rPr>
              <w:t>
(балл)</w:t>
            </w:r>
            <w:r>
              <w:br/>
            </w:r>
            <w:r>
              <w:rPr>
                <w:rFonts w:ascii="Times New Roman"/>
                <w:b w:val="false"/>
                <w:i w:val="false"/>
                <w:color w:val="000000"/>
                <w:sz w:val="20"/>
              </w:rPr>
              <w:t>
 </w:t>
            </w:r>
          </w:p>
          <w:bookmarkEnd w:id="10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0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p>
          <w:bookmarkEnd w:id="102"/>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0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3"/>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Бастамашылығы </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0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4"/>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0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5"/>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06"/>
          <w:p>
            <w:pPr>
              <w:spacing w:after="20"/>
              <w:ind w:left="20"/>
              <w:jc w:val="both"/>
            </w:pPr>
            <w:r>
              <w:rPr>
                <w:rFonts w:ascii="Times New Roman"/>
                <w:b w:val="false"/>
                <w:i w:val="false"/>
                <w:color w:val="000000"/>
                <w:sz w:val="20"/>
              </w:rPr>
              <w:t>
Бағынышты адам</w:t>
            </w:r>
            <w:r>
              <w:br/>
            </w:r>
            <w:r>
              <w:rPr>
                <w:rFonts w:ascii="Times New Roman"/>
                <w:b w:val="false"/>
                <w:i w:val="false"/>
                <w:color w:val="000000"/>
                <w:sz w:val="20"/>
              </w:rPr>
              <w:t>
 </w:t>
            </w:r>
          </w:p>
          <w:bookmarkEnd w:id="106"/>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0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7"/>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0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8"/>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0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9"/>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10"/>
          <w:p>
            <w:pPr>
              <w:spacing w:after="20"/>
              <w:ind w:left="20"/>
              <w:jc w:val="both"/>
            </w:pPr>
            <w:r>
              <w:rPr>
                <w:rFonts w:ascii="Times New Roman"/>
                <w:b w:val="false"/>
                <w:i w:val="false"/>
                <w:color w:val="000000"/>
                <w:sz w:val="20"/>
              </w:rPr>
              <w:t>
Әріптесі</w:t>
            </w:r>
            <w:r>
              <w:br/>
            </w:r>
            <w:r>
              <w:rPr>
                <w:rFonts w:ascii="Times New Roman"/>
                <w:b w:val="false"/>
                <w:i w:val="false"/>
                <w:color w:val="000000"/>
                <w:sz w:val="20"/>
              </w:rPr>
              <w:t>
 </w:t>
            </w:r>
          </w:p>
          <w:bookmarkEnd w:id="110"/>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1"/>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1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12"/>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7" w:id="113"/>
          <w:p>
            <w:pPr>
              <w:spacing w:after="20"/>
              <w:ind w:left="20"/>
              <w:jc w:val="both"/>
            </w:pPr>
            <w:r>
              <w:rPr>
                <w:rFonts w:ascii="Times New Roman"/>
                <w:b w:val="false"/>
                <w:i w:val="false"/>
                <w:color w:val="000000"/>
                <w:sz w:val="20"/>
              </w:rPr>
              <w:t>
"Арал аудандық мәслихат</w:t>
            </w:r>
          </w:p>
          <w:bookmarkEnd w:id="11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8" w:id="114"/>
          <w:p>
            <w:pPr>
              <w:spacing w:after="20"/>
              <w:ind w:left="20"/>
              <w:jc w:val="both"/>
            </w:pPr>
            <w:r>
              <w:rPr>
                <w:rFonts w:ascii="Times New Roman"/>
                <w:b w:val="false"/>
                <w:i w:val="false"/>
                <w:color w:val="000000"/>
                <w:sz w:val="20"/>
              </w:rPr>
              <w:t xml:space="preserve">
аппараты" мемлекеттік мекемесінің </w:t>
            </w:r>
          </w:p>
          <w:bookmarkEnd w:id="11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9" w:id="115"/>
          <w:p>
            <w:pPr>
              <w:spacing w:after="20"/>
              <w:ind w:left="20"/>
              <w:jc w:val="both"/>
            </w:pPr>
            <w:r>
              <w:rPr>
                <w:rFonts w:ascii="Times New Roman"/>
                <w:b w:val="false"/>
                <w:i w:val="false"/>
                <w:color w:val="000000"/>
                <w:sz w:val="20"/>
              </w:rPr>
              <w:t>
"Б" корпусы мемлекеттік әкімшілік</w:t>
            </w:r>
          </w:p>
          <w:bookmarkEnd w:id="11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0" w:id="116"/>
          <w:p>
            <w:pPr>
              <w:spacing w:after="20"/>
              <w:ind w:left="20"/>
              <w:jc w:val="both"/>
            </w:pPr>
            <w:r>
              <w:rPr>
                <w:rFonts w:ascii="Times New Roman"/>
                <w:b w:val="false"/>
                <w:i w:val="false"/>
                <w:color w:val="000000"/>
                <w:sz w:val="20"/>
              </w:rPr>
              <w:t xml:space="preserve">
қызметшілерінің қызметін </w:t>
            </w:r>
          </w:p>
          <w:bookmarkEnd w:id="11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1" w:id="117"/>
          <w:p>
            <w:pPr>
              <w:spacing w:after="20"/>
              <w:ind w:left="20"/>
              <w:jc w:val="both"/>
            </w:pPr>
            <w:r>
              <w:rPr>
                <w:rFonts w:ascii="Times New Roman"/>
                <w:b w:val="false"/>
                <w:i w:val="false"/>
                <w:color w:val="000000"/>
                <w:sz w:val="20"/>
              </w:rPr>
              <w:t>
бағалаудың әдістемесіне</w:t>
            </w:r>
          </w:p>
          <w:bookmarkEnd w:id="11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2" w:id="118"/>
          <w:p>
            <w:pPr>
              <w:spacing w:after="20"/>
              <w:ind w:left="20"/>
              <w:jc w:val="both"/>
            </w:pPr>
            <w:r>
              <w:rPr>
                <w:rFonts w:ascii="Times New Roman"/>
                <w:b w:val="false"/>
                <w:i w:val="false"/>
                <w:color w:val="000000"/>
                <w:sz w:val="20"/>
              </w:rPr>
              <w:t xml:space="preserve">
5-қосымша </w:t>
            </w:r>
          </w:p>
          <w:bookmarkEnd w:id="11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3" w:id="119"/>
          <w:p>
            <w:pPr>
              <w:spacing w:after="20"/>
              <w:ind w:left="20"/>
              <w:jc w:val="both"/>
            </w:pPr>
            <w:r>
              <w:rPr>
                <w:rFonts w:ascii="Times New Roman"/>
                <w:b w:val="false"/>
                <w:i w:val="false"/>
                <w:color w:val="000000"/>
                <w:sz w:val="20"/>
              </w:rPr>
              <w:t>
Нысан</w:t>
            </w:r>
          </w:p>
          <w:bookmarkEnd w:id="119"/>
        </w:tc>
      </w:tr>
    </w:tbl>
    <w:bookmarkStart w:name="z254" w:id="120"/>
    <w:p>
      <w:pPr>
        <w:spacing w:after="0"/>
        <w:ind w:left="0"/>
        <w:jc w:val="left"/>
      </w:pPr>
      <w:r>
        <w:rPr>
          <w:rFonts w:ascii="Times New Roman"/>
          <w:b/>
          <w:i w:val="false"/>
          <w:color w:val="000000"/>
        </w:rPr>
        <w:t xml:space="preserve"> 
Бағалау жөніндегі Комиссия отырысының хаттамасы </w:t>
      </w:r>
    </w:p>
    <w:bookmarkEnd w:id="120"/>
    <w:bookmarkStart w:name="z255" w:id="121"/>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(мемлекеттік органның атауы)</w:t>
      </w:r>
    </w:p>
    <w:bookmarkEnd w:id="121"/>
    <w:bookmarkStart w:name="z256" w:id="122"/>
    <w:p>
      <w:pPr>
        <w:spacing w:after="0"/>
        <w:ind w:left="0"/>
        <w:jc w:val="left"/>
      </w:pPr>
      <w:r>
        <w:rPr>
          <w:rFonts w:ascii="Times New Roman"/>
          <w:b/>
          <w:i w:val="false"/>
          <w:color w:val="000000"/>
        </w:rPr>
        <w:t xml:space="preserve"> 
______________________________________________________________________________</w:t>
      </w:r>
      <w:r>
        <w:br/>
      </w:r>
      <w:r>
        <w:rPr>
          <w:rFonts w:ascii="Times New Roman"/>
          <w:b/>
          <w:i w:val="false"/>
          <w:color w:val="000000"/>
        </w:rPr>
        <w:t>
(бағалау түрі: тоқсандық/жылдық және бағаланатын кезең (тоқсан және (немесе) жыл)</w:t>
      </w:r>
    </w:p>
    <w:bookmarkEnd w:id="122"/>
    <w:bookmarkStart w:name="z257" w:id="123"/>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3959"/>
        <w:gridCol w:w="3252"/>
        <w:gridCol w:w="1838"/>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bookmarkEnd w:id="124"/>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25"/>
          <w:p>
            <w:pPr>
              <w:spacing w:after="20"/>
              <w:ind w:left="20"/>
              <w:jc w:val="both"/>
            </w:pPr>
            <w:r>
              <w:rPr>
                <w:rFonts w:ascii="Times New Roman"/>
                <w:b w:val="false"/>
                <w:i w:val="false"/>
                <w:color w:val="000000"/>
                <w:sz w:val="20"/>
              </w:rPr>
              <w:t>
Қызметшілердің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bookmarkEnd w:id="125"/>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2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6"/>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2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27"/>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129"/>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Тексерген:</w:t>
      </w:r>
      <w:r>
        <w:br/>
      </w:r>
      <w:r>
        <w:rPr>
          <w:rFonts w:ascii="Times New Roman"/>
          <w:b w:val="false"/>
          <w:i w:val="false"/>
          <w:color w:val="000000"/>
          <w:sz w:val="28"/>
        </w:rPr>
        <w:t>
</w:t>
      </w:r>
      <w:r>
        <w:rPr>
          <w:rFonts w:ascii="Times New Roman"/>
          <w:b w:val="false"/>
          <w:i w:val="false"/>
          <w:color w:val="000000"/>
          <w:sz w:val="28"/>
        </w:rPr>
        <w:t>
      Комиссия хатшысы: ______________________ Күні: _____________________</w:t>
      </w:r>
      <w:r>
        <w:br/>
      </w:r>
      <w:r>
        <w:rPr>
          <w:rFonts w:ascii="Times New Roman"/>
          <w:b w:val="false"/>
          <w:i w:val="false"/>
          <w:color w:val="000000"/>
          <w:sz w:val="28"/>
        </w:rPr>
        <w:t>
</w:t>
      </w:r>
      <w:r>
        <w:rPr>
          <w:rFonts w:ascii="Times New Roman"/>
          <w:b w:val="false"/>
          <w:i w:val="false"/>
          <w:color w:val="000000"/>
          <w:sz w:val="28"/>
        </w:rPr>
        <w:t>
      (Т.А.Ә.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_______________________ Күні: ____________________ </w:t>
      </w:r>
      <w:r>
        <w:br/>
      </w:r>
      <w:r>
        <w:rPr>
          <w:rFonts w:ascii="Times New Roman"/>
          <w:b w:val="false"/>
          <w:i w:val="false"/>
          <w:color w:val="000000"/>
          <w:sz w:val="28"/>
        </w:rPr>
        <w:t>
</w:t>
      </w:r>
      <w:r>
        <w:rPr>
          <w:rFonts w:ascii="Times New Roman"/>
          <w:b w:val="false"/>
          <w:i w:val="false"/>
          <w:color w:val="000000"/>
          <w:sz w:val="28"/>
        </w:rPr>
        <w:t>
      (Т.А.Ә. (болған жағдайда), қолы)</w:t>
      </w:r>
      <w:r>
        <w:br/>
      </w:r>
      <w:r>
        <w:rPr>
          <w:rFonts w:ascii="Times New Roman"/>
          <w:b w:val="false"/>
          <w:i w:val="false"/>
          <w:color w:val="000000"/>
          <w:sz w:val="28"/>
        </w:rPr>
        <w:t>
</w:t>
      </w:r>
      <w:r>
        <w:rPr>
          <w:rFonts w:ascii="Times New Roman"/>
          <w:b w:val="false"/>
          <w:i w:val="false"/>
          <w:color w:val="000000"/>
          <w:sz w:val="28"/>
        </w:rPr>
        <w:t>
      Комиссия мүшесі: ________________________ Күні: ____________________</w:t>
      </w:r>
      <w:r>
        <w:br/>
      </w:r>
      <w:r>
        <w:rPr>
          <w:rFonts w:ascii="Times New Roman"/>
          <w:b w:val="false"/>
          <w:i w:val="false"/>
          <w:color w:val="000000"/>
          <w:sz w:val="28"/>
        </w:rPr>
        <w:t>
</w:t>
      </w: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