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cbed" w14:textId="b3fc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05 мамырдағы № 91-қ қаулысы. Қызылорда облысының Әділет департаментінде 2016 жылғы 17 мамырда № 5509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"Мемлекеттiк сатып алу туралы" Қазақстан Республикасының 2015 жылғы 4 желтоқсандағы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Арал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Тапсырыс берушілер үшін мемлекеттік сатып алуды бірыңғай ұйымдастырушы болып "Арал аудандық тұрғын үй-коммуналдық шаруашылығы, жолаушылар көлігі және автомобиль жолдары бөлімі" мемлекеттік мекемесі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сатып алуды ұйымдастыруды және өткiзудi бiрыңғай ұйымдастырушы орындайтын жұмыстар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"Арал аудандық тұрғын үй-коммуналдық шаруашылығы, жолаушылар көлігі және автомобиль жолдары бөлімі"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Арал ауданы әкімінің орынбасары Р. Өтешовке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әкiмдігiнiң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5 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91-қ қаулысына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сатып алуды ұйымдастыруды және өткiзудi бiрыңғай ұйымдастырушы орындайтын жұмыстар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3"/>
        <w:gridCol w:w="6157"/>
      </w:tblGrid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</w:p>
          <w:bookmarkEnd w:id="2"/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"/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жөндеу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"/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