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51d9" w14:textId="6805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Арал ауданында көшпелі сауданы жүзеге асыру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2016 жылғы 25 тамыздағы № 150-қ қаулысы. Қызылорда облысының Әділет департаментінде 2016 жылғы 16 қыркүйекте № 5598 болып тіркелді. Күші жойылды - Қызылорда облысы Арал ауданы әкімдігінің 2022 жылғы 26 желтоқсандағы № 146-қ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Арал ауданы әкімдігінің 26.12.2022 </w:t>
      </w:r>
      <w:r>
        <w:rPr>
          <w:rFonts w:ascii="Times New Roman"/>
          <w:b w:val="false"/>
          <w:i w:val="false"/>
          <w:color w:val="ff0000"/>
          <w:sz w:val="28"/>
        </w:rPr>
        <w:t>№ 146-қ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Республикасының 2004 жылғы 12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ауданында көшпелі сауданы жүзеге асыру үшін орындар белгіленсін.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Арал ауданы әкімінің орынбасары Р. Өтешовке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Өтешов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ауданы әкiмдігiнiң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"25"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150-қ қаулысына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 ауданында көшпелі сауданы жүзеге асыру үшін белгіленген орындар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облысы Арал ауданы әкімдігінің 24.01.2019 </w:t>
      </w:r>
      <w:r>
        <w:rPr>
          <w:rFonts w:ascii="Times New Roman"/>
          <w:b w:val="false"/>
          <w:i w:val="false"/>
          <w:color w:val="ff0000"/>
          <w:sz w:val="28"/>
        </w:rPr>
        <w:t>№ 6-қ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Мұратбаев көшесінің бас жағы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Ақирек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Ақбай ауылы, Самара-Шымкент трассасының Ақбай ауылына кіре берісіндегі жолдың оң түстік жағы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