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5958" w14:textId="6a75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2017-2019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2016 жылғы 21 желтоқсандағы № 55 шешімі. Қызылорда облысының Әділет департаментінде 2016 жылғы 30 желтоқсанда № 5685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2017-2019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 бекітілсін: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13 102 240,1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- 1 781 194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- 63 128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11 244 529,1 мың теңге, оның ішінде субвенция көлемі 8 602 310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13 153 202,2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қаржы активтерімен жасалатын операциялар бойынша сальдо- 33 300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- 33 300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- 85537,1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85 537,1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Қызылорда облысы Арал аудандық мәслихатының 13.12.2017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Ауданның жергілікті атқарушы органының резерві 39 121 мың теңге көлемінде бекітілсін. 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Аудандағы қала, кент, ауылдық округтердің бюджеттік бағдарламалары бойынша 2017-2019 жылдарға арналған шығындар көлемі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2017 жылға арналған аудандық бюджетті атқару процесінде секвестрлеуге жатпайтын аудандық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2017 жылға арналған аудандық бюджеттен жергілікті өзін-өзі басқару органдарына берілетін трансферттер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2017 жылдың 1 қаңтарынан бастап қолданысқа енгізіледі және ресми жариялауға жатады.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 бірінші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желтоқсандағы №55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он бірінші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Қызылорда облысы Арал аудандық мәслихатының 13.12.2017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 және ресми жариялауға жатады).</w:t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077"/>
        <w:gridCol w:w="1077"/>
        <w:gridCol w:w="6152"/>
        <w:gridCol w:w="3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0"/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13 102 240,1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1 781 194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1 171 219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1 059 653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7 184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11 244 529,1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11 244 529,1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11 244 529,1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13 153 202,2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926 032,4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587 331,4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510 496,4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7 908 359,3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823 624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6 493 070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6 343 657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56 936,3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56 936,3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657 972,6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401 577,9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18 470,8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19 076,8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125 198,3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29 622,7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іс-шаралаар жоспарын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27 540,7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384 254,9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20 884,5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18 699,5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190 786,9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45 631,4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43 751,4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81 634,1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21 087,1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270 797,8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270 797,8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- энергетикалық жүйені дамыту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270 797,8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1 679 737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1 679 737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1 424 023,6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128 566,4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67 974,3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216 241,9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216 241,9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30 370,7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- 85 537,1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85 537,1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84 262,1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84 262,2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желтоқсандағы №55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он бірінші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115"/>
        <w:gridCol w:w="1115"/>
        <w:gridCol w:w="6372"/>
        <w:gridCol w:w="2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2"/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11 121 197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2 006 181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369 813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369 813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1 293 109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1 187 765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8 400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9 054 373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9 054 373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9 054 373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"/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11 121 197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149 532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149 532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8 409 906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823 588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614 824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208 764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6 688 206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6 552 165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3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432 923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197 638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230 027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230 027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228 023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бюджеттік кредиттер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желтоқсандағы №55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он бірінші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 бюджеті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115"/>
        <w:gridCol w:w="1115"/>
        <w:gridCol w:w="6372"/>
        <w:gridCol w:w="2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7"/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11 263 871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285 067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285 067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1 359 183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1 249 748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8 090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8 750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9 019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9 087 456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9 087 456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9 087 456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"/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11 263 871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502 346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502 346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6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8 491 126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838 603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619 401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199 423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199 423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6 776 891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6 639 904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615 164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505 154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8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206 497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9 413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638 748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125 214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2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5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бюджеттік кредиттер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желтоқсандағы №55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он бірінші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6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кент, ауылдық округтердің бюджеттік бағдарламалары бойынша 2017 жылға арналған шығындар көлемі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 қосымша жаңа редакцияда - Қызылорда облысы Арал аудандық мәслихатының 13.12.2017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 және ресми жариялауға жатады).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8"/>
        <w:gridCol w:w="2494"/>
        <w:gridCol w:w="2208"/>
        <w:gridCol w:w="1692"/>
        <w:gridCol w:w="1864"/>
        <w:gridCol w:w="1711"/>
        <w:gridCol w:w="157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2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КБК-(123001000) Қа­лад­а­ғы аудан, аудан­дық ма­ңы­зы бар қа­ла, кент, ауыл, ауыл­дық округ әкі­мі­нің қыз­ме­тін қам­та­ма­сыз ету жө­нін­де­гі қыз­мет­тер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КБК-(123002000) Ерекше жағ­дай­лар­да сыр­қа­ты ауыр адам­дар­ды дә­рі­гер­лік кө­мек көр­се­те­тін ең жа­қын ден­са­улық сақ­тау ұй­ы­мы­на жет­кі­зу­ді ұй­ым­да­сты­ру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КБК-(123003000) Мұқ­таж аза­мат­тар­ға үй­де әле­умет­тік кө­мек көр­се­ту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КБК-(123004000) Мек­теп­ке дей­ін­гі тәр­бие мен оқы­ту ұй­ым­да­ры­ның қыз­ме­тін қам­та­ма­сыз ету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КБК-(123006000) Жер­гі­лік­ті дең­гей­де мә­де­ни-де­ма­лыс жұ­мыста­рын қол­дау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КБК-(123008000) Ел­ді ме­кен­дер­дің кө­ше­ле­рін жа­рық­тан­ды­ру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85 971,4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350 451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Құланды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 би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Жинағы: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510 496,4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623 744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1657"/>
        <w:gridCol w:w="1657"/>
        <w:gridCol w:w="1599"/>
        <w:gridCol w:w="2702"/>
        <w:gridCol w:w="2006"/>
        <w:gridCol w:w="1022"/>
      </w:tblGrid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КБК-(123009000) Ел­ді ме­кен­дер­дің са­ни­та­ри­я­сын қам­та­ма­сыз ету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КБК-(123011000) Ел­ді ме­кен­дер­ді абат­тан­ды­ру мен кө­гал­дан­ды­ру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КБК-(123014000) Ел­ді ме­кен­дер­ді су­мен жаб­дық­та­уды ұй­ым­да­сты­ру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КБК-(123022000) Мем­ле­кет­тік ор­ган­ның күр­де­лі шы­ғы­ста­ры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КБК-(123040000) Өңір­лер­ді да­мы­ту­дың 2020 жы­л­ға дей­ін­гі бағ­дар­ла­ма­сы шең­бе­рін­де өңір­лер­ді эко­но­ми­ка­лық да­мы­ту­ға жәр­дем­де­су бой­ын­ша ша­ра­лар­ды іс­ке асы­ру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КБК-(123041000) Мек­теп­ке дей­ін­гі бі­лім бе­ру ұй­ым­да­рын­да мем­ле­кет­тік бі­лім бе­ру тап­сы­ры­сын іс­ке асы­ру­ға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744 656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139 368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50 441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57 449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68 956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44 815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26 361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24 133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55 986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25 138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36 145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82 645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74 074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32 371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65 271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46 845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76 835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28 696,3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желтоқсандағы №55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он бірінші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69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кент, ауылдық округтердің бюджеттік бағдарламалары бойынша 2018 жылға арналған шығындар көлемі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КБК-(123001000) Қаладағы аудан, аудандық маңызы бар қала, кент, ауыл, ауылдық округ әкімінің қызметін қамтамасыз ету жөніндегі қызметтер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КБК-(123003000) Мұқтаж азаматтарға үйде әлеуметтік көмек көрсету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КБК-(123004000) Мектепке дейінгі тәрбие мен оқыту ұйымдарының қызметін қамтамасыз ету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КБК-(123006000) Жергілікті деңгейде мәдени-демалыс жұмыстарын қолдау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КБК-(123008000) Елді мекендердің көшелерін жарықтандыру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КБК-(123009000) Елді мекендердің санитариясын қамтамасыз ету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КБК-(123011000) Елді мекендерді абаттандыру мен көгалдандыру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КБК-(123040000) 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КБК-(123041000)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КБК-(452051000) Жергілікті өзін-өзі басқару органдарына берілетін трансферттер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Жинағы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798 645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145 194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58 794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59 078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69 315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30 273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61 481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Құланды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29 248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39 197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86 172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75 839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34 292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32 616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45 219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ауылдық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 би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27 847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496 721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59 098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614 824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230 027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8 964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9 404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113 886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208 764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146 152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1 890 327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желтоқсандағы №55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он бірінші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71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кент, ауылдық округтердің бюджеттік бағдарламалары бойынша 2019 жылға арналған шығындар көлемі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КБК-(123001000) Қаладағы аудан, аудандық маңызы бар қала, кент, ауыл, ауылдық округ әкімінің қызметін қамтамасыз ету жөніндегі қызметтер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КБК-(123003000) Мұқтаж азаматтарға үйде әлеуметтік көмек көрсету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КБК-(123004000) Мектепке дейінгі тәрбие мен оқыту ұйымдарының қызметін қамтамасыз ету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КБК-(123006000) Жергілікті деңгейде мәдени-демалыс жұмыстарын қолдау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КБК-(123008000) Елді мекендердің көшелерін жарықтандыру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КБК-(123009000) Елді мекендердің санитариясын қамтамасыз ету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КБК-(123011000) Елді мекендерді абаттандыру мен көгалдандыру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КБК-(123040000) 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КБК-(123041000)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КБК-(452051000) Жергілікті өзін-өзі басқару органдарына берілетін трансферттер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Жинағы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813 960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146 377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59 205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29 999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48 374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58 685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69 660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49 819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26 558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61 865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Құланды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29 549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86 656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76 478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49 872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46 412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1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 би а/о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27 707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1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а/о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әкімінің аппараты жинағы: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502 346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59 303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619 401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229 950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9 875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116 130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219 202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146 152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1 914 383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желтоқсандағы №55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он бірінші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74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 атқару процесінде секвестрлеуге жатпайтын аудандық бюджеттік бағдарламалар тізбесі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2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  <w:bookmarkEnd w:id="12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bookmarkEnd w:id="12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  <w:bookmarkEnd w:id="12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  <w:bookmarkEnd w:id="12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желтоқсандағы №55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он бірінші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75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бюджеттен жергілікті өзін-өзі басқару органдарына берілетін трансферттердің бөлінісі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5"/>
        <w:gridCol w:w="3075"/>
        <w:gridCol w:w="6670"/>
      </w:tblGrid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Қала, кент,ауылдық округтердің атауы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жергілікті өзін-өзі басқару органдарына берілетін трансферттер көлемі, мың теңге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 әкімі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103 683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Аманөткел а/о әкімінің аппараты 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 а/о әкімінің аппараты 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Аралқұм а/о әкімінің аппараты 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а/о әкімінің аппараты 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Қосжар а/о әкімінің аппараты 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 би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а/о әкімінің аппараты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