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67bf" w14:textId="4f16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бджет туралы" Қазалы аудандық мәслихатының 2015 жылғы 24 жетоқсандағы № 364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2016 жылғы 16 маусымдағы № 19 шешімі. Қызылорда облысының Әділет департаментінде 2016 жылғы 21 маусымда № 5539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Қазалы аудандық мәслихатының 2015 жылғы 24 желтоқсандағы LІ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5274 нөмірімен тіркелген, аудандық "Қазалы" газетінің 2016 жылғы 20 қаңтардағы №5, 23 қаңтардағы №6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11212911,2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1735864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22848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26714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9427485,2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11285476,5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267115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314969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47854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-395482,3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395482,3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2), 4), 5) тармақшалары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білім беруге 100714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мұқтаж азаматтардың жекелеген топтарына әлеуметтік көмек төлеуге 55359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өңірге қажет мамаңдықтар бойынша әлеуметтік тұрғыдан халықтың осал тобы қатарынан білім алушы студенттерге әлеуметтік көмек көрсетуге 27682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тармақтың 8) тармақшасы алынып тасталсын;";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16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IIІ сессиясының №19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LI сессиясының №364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11"/>
        <w:gridCol w:w="455"/>
        <w:gridCol w:w="496"/>
        <w:gridCol w:w="2"/>
        <w:gridCol w:w="82"/>
        <w:gridCol w:w="5636"/>
        <w:gridCol w:w="2655"/>
        <w:gridCol w:w="241"/>
        <w:gridCol w:w="1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16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IІI сессиясының №19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"24"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LІ сессиясының №364 шешіміне 5-қосымша</w:t>
            </w:r>
          </w:p>
        </w:tc>
      </w:tr>
    </w:tbl>
    <w:bookmarkStart w:name="z29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978"/>
        <w:gridCol w:w="1979"/>
        <w:gridCol w:w="6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16 маусымдағы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IIІ сессиясының №19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24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LІ сессиясының №364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2016 жылға арналған жеке жоспарларының қаржылар көлемі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"/>
        <w:gridCol w:w="231"/>
        <w:gridCol w:w="231"/>
        <w:gridCol w:w="1638"/>
        <w:gridCol w:w="1307"/>
        <w:gridCol w:w="479"/>
        <w:gridCol w:w="727"/>
        <w:gridCol w:w="506"/>
        <w:gridCol w:w="313"/>
        <w:gridCol w:w="396"/>
        <w:gridCol w:w="396"/>
        <w:gridCol w:w="1391"/>
        <w:gridCol w:w="397"/>
        <w:gridCol w:w="395"/>
        <w:gridCol w:w="397"/>
        <w:gridCol w:w="1140"/>
        <w:gridCol w:w="646"/>
        <w:gridCol w:w="998"/>
        <w:gridCol w:w="481"/>
      </w:tblGrid>
      <w:tr>
        <w:trPr>
          <w:trHeight w:val="30" w:hRule="atLeast"/>
        </w:trPr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 жұмыспен 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 және ауылдық елді мекендерді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660"/>
        <w:gridCol w:w="1188"/>
        <w:gridCol w:w="721"/>
        <w:gridCol w:w="120"/>
        <w:gridCol w:w="721"/>
        <w:gridCol w:w="854"/>
        <w:gridCol w:w="721"/>
        <w:gridCol w:w="721"/>
        <w:gridCol w:w="721"/>
        <w:gridCol w:w="1055"/>
        <w:gridCol w:w="721"/>
        <w:gridCol w:w="587"/>
        <w:gridCol w:w="721"/>
        <w:gridCol w:w="587"/>
        <w:gridCol w:w="587"/>
        <w:gridCol w:w="587"/>
        <w:gridCol w:w="120"/>
        <w:gridCol w:w="721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936"/>
        <w:gridCol w:w="1188"/>
        <w:gridCol w:w="1003"/>
        <w:gridCol w:w="166"/>
        <w:gridCol w:w="167"/>
        <w:gridCol w:w="1003"/>
        <w:gridCol w:w="1003"/>
        <w:gridCol w:w="817"/>
        <w:gridCol w:w="167"/>
        <w:gridCol w:w="817"/>
        <w:gridCol w:w="167"/>
        <w:gridCol w:w="631"/>
        <w:gridCol w:w="167"/>
        <w:gridCol w:w="817"/>
        <w:gridCol w:w="817"/>
        <w:gridCol w:w="817"/>
        <w:gridCol w:w="1004"/>
        <w:gridCol w:w="168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62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