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1351" w14:textId="5331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Қазалы аудандық мәслихатының 2015 жылғы 24 желтоқсандағы №364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2016 жылғы 19 қыркүйектегі № 54 шешімі. Қызылорда облысының Әділет департаментінде 2016 жылғы 23 қыркүйекте № 5607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Қазалы аудандық мәслихатының 2015 жылғы 24 желтоқсандағы LІ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5274 нөмірімен тіркелген, аудандық "Қазалы" газетінің 2016 жылғы 20 қаңтардағы № 5, 23 қаңтардағы № 6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11463490,2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1735864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22848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26714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9678064,2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11536055,5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267115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314969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47854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55802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55802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-395482,3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395482,3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VIІ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19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VII сессиясының №54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24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LI сессиясының №364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441"/>
        <w:gridCol w:w="618"/>
        <w:gridCol w:w="587"/>
        <w:gridCol w:w="542"/>
        <w:gridCol w:w="5"/>
        <w:gridCol w:w="169"/>
        <w:gridCol w:w="73"/>
        <w:gridCol w:w="5293"/>
        <w:gridCol w:w="2573"/>
        <w:gridCol w:w="233"/>
        <w:gridCol w:w="114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11536055,5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19 қыркүйектегі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VII сессиясының №54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24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LІ сессиясының №364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29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 әкімінің аппараттары бюджеттік бағдарлама әкімшілері бойынша 2016 жылға арналған жеке жоспарларының қаржылар көлемі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4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бюджеттік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 жұмыспен қамтуды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 және ауылдық елді мекендерді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