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b37f" w14:textId="47fb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Қазалы аудандық мәслихатының 2015 жылғы 24 желтоқсандағы №364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2016 жылғы 10 қарашадағы № 60 шешімі. Қызылорда облысының Әділет департаментінде 2016 жылғы 23 қарашада № 5647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Қазалы аудандық мәслихатының 2015 жылғы 24 желтоқсандағы LІ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5274 нөмірімен тіркелген, аудандық "Қазалы" газетінің 2016 жылғы 20 қаңтардағы №5, 2016 жылғы 23 қаңтардағы №6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11492238,5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1666726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12289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26424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9786799,5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11564803,8мың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267115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314969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47854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-395482,3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395482,3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VIІІ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VIІI сессиясының №60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 сессиясының №364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41"/>
        <w:gridCol w:w="618"/>
        <w:gridCol w:w="587"/>
        <w:gridCol w:w="542"/>
        <w:gridCol w:w="5"/>
        <w:gridCol w:w="169"/>
        <w:gridCol w:w="73"/>
        <w:gridCol w:w="5293"/>
        <w:gridCol w:w="2573"/>
        <w:gridCol w:w="233"/>
        <w:gridCol w:w="11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11492238,5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Ведомстволықбағыныстағымемлекеттікмекемелерініңжәнеұйымдарыныңкүрделішығыстары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Жергіліктідеңгейдемәдени-демалысжұмыстарынқолдау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Мамандардыңәлеуметтіккөмеккөрсетуіжөніндегішаралардыіскеасыру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VIIІ сессиясының №60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2016 жылға арналған жеке жоспарларының қаржылар көлемі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854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 жұмыспен 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 және ауылдық елді мекендерді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өңірлерді экономикалық дамытуға жәрдемдесу бойыншашараларды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