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cc24" w14:textId="546c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"Қазалы ауданы бойынша 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Қазалы ауданы әкімдігінің 2016 жылғы 18 сәуірдегі №85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2016 жылғы 20 желтоқсандағы № 301 қаулысы. Қызылорда облысының Әділет департаментінде 2016 жылғы 22 желтоқсанда № 5678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"Қазалы ауданы бойынша 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Қазалы ауданы әкімдігінің 2016 жылғы 18 сәуірдегі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5496 нөмірімен тіркелген, 2016 жылғы 17 маусымда "Әділет" ақпараттық-құқықтық жүйесінде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"3. Осы қаулы алғашқы ресми жарияланған күнінен бастап қолданысқа енгізіледі және 2016 жылдың 1 қаңтарынан бастап пайда болған қатынастарға таралады.".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Қазалы ауданы әкімінің орынбасары А. Қаржаубаевқа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Мұратбаев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