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3f3f" w14:textId="f02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Шарттық негізде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09 ақпандағы № 161 қаулысы. Қызылорда облысының Әділет департаментінде 2016 жылғы 12 ақпанда N 5352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 – жайлар берілсін.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Б. Накиповке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Ә. Құлдүйсенов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"9" ақпан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"09" ақпандағы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 – жайлар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Қармақшы ауданы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882"/>
        <w:gridCol w:w="8917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 - жайлар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Жосалы кенті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Тұрмағамбет Ізтілеуов көшесі 3А, "Қармақшы аудандық мәдениет және тілдерді дамыту бөлімі" мемлекеттік мекемесінің "Шәмшат Төлепова атындағы аудандық мәдениет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ауданының Төретам кенті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кенті, Ғани Мұратбаев көшесі 16, "Төретам кенті әкімінің аппараты" коммуналдық мемлекеттік мекемесінің "Төретам кенттік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округінің Ақай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ауылы, Ғарышкерлер көшесі 3, "Ақай ауылдық округі әкімінің аппараты" коммуналдық мемлекеттік мекемесінің "Ақай ауылдық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 ауылы </w:t>
            </w:r>
          </w:p>
          <w:bookmarkEnd w:id="5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ауылы, Омар Қошманов көшесі 1, "Қармақшы ауылдық округі әкімінің аппараты" коммуналдық мемлекеттік мекемесінің "Қармақшы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Қызылтам станциясы </w:t>
            </w:r>
          </w:p>
          <w:bookmarkEnd w:id="6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станциясы, Сарыжылуан көшесі 1, "Қармақшы ауылдық округі әкімінің аппараты" коммуналдық мемлекеттік мекемесінің "Қызылтам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ауылдық округінің Төребай би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ауылы, Орныққан Қазиев көшесі 10, "Жосалы ауылдық округі әкімінің аппараты" коммуналдық мемлекеттік мекемесінің "Төребай би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Иіркөл ауылдық округінің Иіркөл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ауылы, Қорқыт-ата көшесі 15, "Иіркөл ауылдық округі әкімінің аппараты" коммуналдық мемлекеттік мекемесінің "Иіркөл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ауылдық округінің Дүр Оңғар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ауылы, Мәжібаев Әбсаттар көшесі 9, "Жаңажол ауылдық округі әкімінің аппараты" коммуналдық мемлекеттік мекемесінің "Жаңажол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округінің ІІІ-Интернационал ауылы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ауылы, Астана көшесі н/ж, "ІІІ-Интернационал ауылдық округі әкімінің аппараты" мемлекеттік мекемесінің "ІІІ-Интернационал ауылдық мәдениет үйі"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округінің Ақтөбе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ауылы, Кеңсе көшесі 15, "Ақтөбе ауылдық округі әкімінің аппараты" коммуналдық мемлекеттік мекемесінің "Ақтөбе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ауылдық округінің Ақжар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Қ.Ізтілеуов көшесі 45, "Ақжар ауылдық округі әкімінің аппараты" коммуналдық мемлекеттік мекемесінің "Сәрсенбай Бөртебайұлы атындағы клуб үйі"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Дауылкөл ауылдық округінің Тұрмағамбет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ауылы, Тұрмағамбет Ізтілеуов көшесі 26, "Дауылкөл ауылдық округі әкімі аппараты" мемлекеттік мекемесінің "Қуандық Бүрлібаев атындағы ауылдық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округінің Алдашбай ахун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ауылы, Шәймерден Шегебаев көшесі 11, "Алдашбай ахун ауылдық округі әкімінің аппараты" коммуналдық мемлекеттік мекемесінің "Алдашбай ахун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Қуаңдария ауылдық округінің Қуаңдария ауылы 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ауылы, Жастар көшесі 2, "Қуаңдария ауылдық округі әкімінің аппараты" коммуналдық мемлекеттік мекемесінің "Қуаңдария ауылдық округінің клубы" коммуналдық мемлекеттік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Т.Көмекбаев ауылы </w:t>
            </w:r>
          </w:p>
          <w:bookmarkEnd w:id="7"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ауылы, Абай Құнанбаев көшесі 27, "Т.Көмекбаев ауылдық округі әкімінің аппараты" коммуналдық мемлекеттік мекемесінің "Т.Көмекбаев ауылдық округінің клубы" коммуналдық мемлекеттік қазыналық кәсіпорнының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