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e495" w14:textId="998e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Қармақшы аудандық мәслихатының 2015 жылғы 23 желтоқсандағы № 308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2016 жылғы 19 ақпандағы № 329 шешімі. Қызылорда облысының Әділет департаментінде 2016 жылғы 26 ақпанда № 5372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Қармақшы аудандық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5279 нөмірімен тіркелген, аудандық "Қармақшы таңы" газетінің 2016 жылғы 13 қаңтарда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8 673 588,8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1 066 246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37 334,8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7 563 008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8 806 149,5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бюджет тапшылығы (профициті) – -184 765,7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184 765,7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98 626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46 421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132 560,7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азаматтық хал актілерін тіркеу бөлімдерінің штат санын ұстауға – 3 836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6-1, 6-2, 6-3, 6-4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2016 жылға арналған аудандық бюджетте республикалық бюджет қаржысы есебінен мамандарды әлеуметтік қолдау шараларын іске асыруға берілетін бюджеттік кредиттерге – 98 626 мың теңге қаралғаны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6-2. 2015 жылы республикалық бюджеттен бөлінген мақсатты трансферттердің пайдаланылмаған (толық пайдаланылмаған) 48 361,3 мың теңгені облыстық бюджетке қайтару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6-3. 2015 жылы облыстық бюджеттен бөлінген мақсатты трансферттердің пайдаланылмаған (толық пайдаланылмаған) 3 179,2 мың теңгені облыстық бюджетке қайтару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6-4. Электронды құжатайналымы бірыңғай жүйесінің орталықтандырылуына байланысты 2016 жылға арналған аудандық бюджеттен облыстық бюджетке 7 223 мың теңгені қайтару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қолданысқа енгізіледі және 2016 жылдың 1 қаңтарынан бастап туындаған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6"/>
        <w:gridCol w:w="4224"/>
      </w:tblGrid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48-сессиясының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А.Үсенов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М. Наятұлы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"19"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№329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"23"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№308 шешіміне 1-қосымша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979"/>
        <w:gridCol w:w="979"/>
        <w:gridCol w:w="7088"/>
        <w:gridCol w:w="2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8673588,8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8806149,5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Байқоңыр қаласындағы қазақ тілінде білім беру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"19"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№329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"23"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№308 шешіміне 4- қосымша</w:t>
            </w:r>
          </w:p>
        </w:tc>
      </w:tr>
    </w:tbl>
    <w:bookmarkStart w:name="z25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бюджеттің бюджеттік инвестицияларды жүзеге асыруға бағытталған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741"/>
        <w:gridCol w:w="1741"/>
        <w:gridCol w:w="4825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"19"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№329 шешіміне 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"23"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 7- қосымша</w:t>
            </w:r>
          </w:p>
        </w:tc>
      </w:tr>
    </w:tbl>
    <w:bookmarkStart w:name="z2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2016 жылға арналған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289"/>
        <w:gridCol w:w="1290"/>
        <w:gridCol w:w="1290"/>
        <w:gridCol w:w="471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