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8d285" w14:textId="318d2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жылға мектепке дейінгі тәрбие мен оқытуға мемлекеттік білім беру тапсырысын, жан басына шаққандағы қаржыландыру және ата-ананың ақы төлеу мөлшерлерін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ауданы әкімдігінің 2016 жылғы 13 мамырдағы № 254 қаулысы. Қызылорда облысының Әділет департаментінде 2016 жылғы 13 мамырдағы № 5518 болып тіркелді. 2017 жылдың 1 қаңтарына дейін қолданыста болды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Қазақстан Республикасының 2007 жылғы 27 шілдедегі Заңының 6-бабының 4 - 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Қармақшы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2016 жылға мектепке дейінгі тәрбие мен оқытуға мемлекеттік білім беру тапсырысы;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2016 жылға жан басына шаққандағы қаржыландыру мөлшері;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осы қаулының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2016 жылға ата-ананың ақы төлеу мөлшері.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Қармақшы ауданы әкімінің орынбасары Ә. Қошалақовқа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қаулы алғашқы ресми жарияланған күнінен бастап қолданысқа енгізіледі.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Мақашов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"13"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254 қаулысына № 1 қосымша</w:t>
            </w:r>
          </w:p>
        </w:tc>
      </w:tr>
    </w:tbl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мектепке дейінгі тәрбие мен оқытуға мемлекеттік білім беру тапсырысы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07"/>
        <w:gridCol w:w="2026"/>
        <w:gridCol w:w="7467"/>
      </w:tblGrid>
      <w:tr>
        <w:trPr>
          <w:trHeight w:val="30" w:hRule="atLeast"/>
        </w:trPr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"/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атауы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білім беру тапсырысы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ұйымдарға орналастырылатын балалар саны</w:t>
            </w:r>
          </w:p>
        </w:tc>
      </w:tr>
      <w:tr>
        <w:trPr>
          <w:trHeight w:val="30" w:hRule="atLeast"/>
        </w:trPr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"13"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254 қаулысына № 2 қосымша</w:t>
            </w:r>
          </w:p>
        </w:tc>
      </w:tr>
    </w:tbl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жан басына шаққандағы қаржыландыру мөлшері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2-қосымша жаңа редакцияда - Қызылорда облысы Қармақшы ауданы әкімдігінің 25.10.2016 </w:t>
      </w:r>
      <w:r>
        <w:rPr>
          <w:rFonts w:ascii="Times New Roman"/>
          <w:b w:val="false"/>
          <w:i w:val="false"/>
          <w:color w:val="ff0000"/>
          <w:sz w:val="28"/>
        </w:rPr>
        <w:t>№ 360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1"/>
        <w:gridCol w:w="1798"/>
        <w:gridCol w:w="8011"/>
      </w:tblGrid>
      <w:tr>
        <w:trPr>
          <w:trHeight w:val="30" w:hRule="atLeast"/>
        </w:trPr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атауы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айына жұмсалатын шығын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Балабақша (мемлекеттік/жеке меншік) </w:t>
            </w:r>
          </w:p>
        </w:tc>
      </w:tr>
      <w:tr>
        <w:trPr>
          <w:trHeight w:val="30" w:hRule="atLeast"/>
        </w:trPr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шағын орталық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"13"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254 қаулысына № 3 қосымша</w:t>
            </w:r>
          </w:p>
        </w:tc>
      </w:tr>
    </w:tbl>
    <w:bookmarkStart w:name="z2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ата-ананың ақы төлеу мөлшері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8"/>
        <w:gridCol w:w="4485"/>
        <w:gridCol w:w="6567"/>
      </w:tblGrid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"/>
        </w:tc>
        <w:tc>
          <w:tcPr>
            <w:tcW w:w="4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ұйымдардағы ата- ана төлем ақысының ай сайынғы мөлшері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 бойынша қызмет алатын жекеменшік мектепке дейінгі ұйымдардағы ата-ана төлем ақысының ай сайынғы мөлшері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4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еселенген айлық есептік көрсеткіштен артық емес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еселенген айлық есептік көрсеткіштен артық емес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