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88b7" w14:textId="81c8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өткізілетін бірыңғай мемлекеттік сатып алулардың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21 маусымдағы № 274 қаулысы. Қызылорда облысының Әділет департаментінде 2016 жылғы 29 маусымда № 5546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сатып алу туралы" 2015 жылғы 4 желтоқсандағы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Тапсырыс берушілер үшін қатты және сұйық отындарды мемлекеттік сатып алудың бірыңғай ұйымдастырушысы болып "Қармақшы аудандық тұрғын үй-коммуналдық шаруашылық, жолаушылар көлігі және автомобиль жолдары бөлімі" мемлекеттік мекемесі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"Қармақшы аудандық тұрғын үй-коммуналдық шаруашылық, жолаушылар көлігі және автомобиль жолдары бөлімі"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Қармақшы ауданы әкімінің орынбасары Ж. Суйеубаевқа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