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55f9" w14:textId="4cd5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ауданында жолаушылар мен багажды автомобильмен тұрақты тасымалдау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23 тамыздағы № 314 қаулысы. Қызылорда облысының Әділет департаментінде 2016 жылғы 20 қыркүйекте № 5604 болып тіркелді. Күші жойылды - Қызылорда облысы Қармақшы ауданы әкімдігінің 2019 жылғы 12 шілдедегі № 986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ауданы әкімдігінің 12.07.2019 </w:t>
      </w:r>
      <w:r>
        <w:rPr>
          <w:rFonts w:ascii="Times New Roman"/>
          <w:b w:val="false"/>
          <w:i w:val="false"/>
          <w:color w:val="ff0000"/>
          <w:sz w:val="28"/>
        </w:rPr>
        <w:t>№ 986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ауданында жолаушылар мен багажды автомобильмен тұрақты тасымалдау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жетекшілік ететін Қармақшы ауданы әкімінің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М.Наятұлы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тамыз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"23"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ауданында жолаушылар мен багажды автомобильмен тұрақты тасымалдау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 багажды автомобильмен тұрақты тасымалдау маршруттары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Тарифтік бағасы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Т.Көмекбаев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-Алдашбай ахун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- ІІІ-Интернационал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– Дүр-Оңғар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- Иіркөл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- Тұрмағанбет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-Төретам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- Қармақшы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кентінің №1, №2, №3 маршруттары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кентінің №1, №2, №3 маршруттары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жастан 17 жасқа дейінгі балалар үшін)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