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bfd5" w14:textId="1a6b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Қармақшы ауданы әкiмдiгiнiң 2016 жылғы 13 мамырдағы № 254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25 қазанда № 360 қаулысы. Қызылорда облысының Әділет департаментінде 2016 жылғы 26 қазанда № 5632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4 -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Қармақшы ауданы әкiмдiгiнiң 2016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актiлердi мемлекеттiк тiркеу Тiзiлiмiнде 2016 жылдың 26 мамырында № 5518 тiркелген, "Қармақшы таңы" газетiнде 2016 жылғы 1 маусымда жарияланған) келесi өзгерiстер енгiзiлсiн: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Қармақшы ауданы әкімінің орынбасары Б. Накиповқа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"25"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1798"/>
        <w:gridCol w:w="8011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(мемлекеттік/жеке меншік) </w:t>
            </w:r>
          </w:p>
        </w:tc>
      </w:tr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