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9cf0" w14:textId="7ce9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Қармақшы аудандық мәслихатының 2015 жылғы 23 желтоқсандағы №308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2016 жылғы 08 қарашадағы № 46 шешімі. Қызылорда облысының Әділет департаментінде 2016 жылғы 28 қарашада № 5652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Қармақшы аудандық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5279 нөмірімен тіркелген, аудандық "Қармақшы таңы" газетінің 2016 жылғы 13 қаңтарда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9 137 389,6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1 084 680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45 393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27 703,8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7 979 612,8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9 260 125,3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5), 6), 13), 15)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өңірге қажет мамандықтар бойынша әлеуметтік тұрғыдан халықтық осал тобы қатарынан білім алушы студенттерге әлеуметтік көмек көрсетуге – 25 325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туберкулез ауруынан емделіп сүйемелдеу сатысында жүрген науқастарға әлеуметтік көмекке – 14 211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лейкоз және анемия ауруларымен ауыратын балаларға әлеуметтік көмекке – 968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Қармақшы ауданы Жосалы кентіндегі Е.Көшербаев көшесін күрделі жөндеуге – 77 651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Байқоңыр қаласындағы 6 мектеп және 1 балабақшаның жылу жүйесін газға ауыстыру үшін – 20 573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4-1 тармақтың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"Қармақшы ауданы Жосалы кентінің инженерлік-коммуникациялық инфрақұрылымын дамыту және жайластыру" жобасын қоса қаржыландыруға – 66 989,1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4-1 тармақ жаңа мазмұндағы 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Қармақшы ауданындағы Қараөзек арнасының "Қожатай" учаскесінде габионнан жасалған су тоспасына – 5 000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мектепке дейінгі білім беру ұйымдарында мемлекеттік білім беру тапсырысын іске асыруға – 450 933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Өрлеу жобасы бойынша келісілген қаржылай көмекті енгізуге – 3 092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Ауылдық елді мекендердегі мамандарды әлеуметтік қолдау шараларын іске асыруға берілген бюджеттік кредиттер бойынша сыйақы төлеуге 57 мың теңге сомасында қаралғаны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Ауданның жергілікті атқарушы органының 2016 жылға арналған резерві 4 934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жылғы 1 қаңтардан бастап қолданысқа енгізіледі және ресми жариялауға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6-сессиясының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 шешіміне 1-қосымша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979"/>
        <w:gridCol w:w="979"/>
        <w:gridCol w:w="7088"/>
        <w:gridCol w:w="2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7979612,8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7979612,8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7979612,8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9260125,3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6648830,3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5554329,3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3584709,3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қаласындағы қазақ тілінде білім беру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 шешіміне 4- қосымша</w:t>
            </w:r>
          </w:p>
        </w:tc>
      </w:tr>
    </w:tbl>
    <w:bookmarkStart w:name="z2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бюджеттің бюджеттік инвестицияларды жүзеге асыруға бағытталған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7"/>
        <w:gridCol w:w="1577"/>
        <w:gridCol w:w="4370"/>
        <w:gridCol w:w="3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 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 шешіміне 7- қосымша</w:t>
            </w:r>
          </w:p>
        </w:tc>
      </w:tr>
    </w:tbl>
    <w:bookmarkStart w:name="z29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2016 жылға арналған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232"/>
        <w:gridCol w:w="1233"/>
        <w:gridCol w:w="1233"/>
        <w:gridCol w:w="4506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