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5f9f5" w14:textId="dd5f9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22 қаңтардағы № 11 қаулысы. Қызылорда облысының Әділет департаментінде 2016 жылғы 05 ақпанда № 5336 болып тіркелді. Күші жойылды - Қызылорда облысы Жалағаш ауданы әкімдігінің 2016 жылғы 11 мамырдағы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Жалағаш ауданы әкімдігінің 11.05.2016 </w:t>
      </w:r>
      <w:r>
        <w:rPr>
          <w:rFonts w:ascii="Times New Roman"/>
          <w:b w:val="false"/>
          <w:i w:val="false"/>
          <w:color w:val="ff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(14.05.2016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“Халықты жұмыспен қамту туралы”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“Халықты жұмыспен қамту туралы” Қазақстан Республикасының 2001 жылғы 23 қаңтардағы Заңын іске асыру жөніндегі шаралар туралы”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қоғамдық жұмыстар жүргізетін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 бекітілсін, қоғамдық жұмыстарға сұраныс пен ұсыныс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Жалағаш ауданы әкімінің орынбасары Ө.Елеусіновке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қаулысына қосымша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жүргізетін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көздері,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3415"/>
        <w:gridCol w:w="661"/>
        <w:gridCol w:w="2292"/>
        <w:gridCol w:w="1004"/>
        <w:gridCol w:w="204"/>
        <w:gridCol w:w="851"/>
        <w:gridCol w:w="774"/>
        <w:gridCol w:w="319"/>
        <w:gridCol w:w="319"/>
        <w:gridCol w:w="319"/>
        <w:gridCol w:w="319"/>
        <w:gridCol w:w="319"/>
        <w:gridCol w:w="319"/>
        <w:gridCol w:w="320"/>
        <w:gridCol w:w="320"/>
      </w:tblGrid>
      <w:tr>
        <w:trPr/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 мен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еңбегіне төленетін ақының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сұраныс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жұмыстарға 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(адам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“Жалағаш ауданы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“Жалағаш кенті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дана ағаш әктеу 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Қорғаныс министрлігінің “Қызылорда облысы Жалағаш ауданының қорғаныс істері жөніндегі біріктірілген бөлімі” республикалық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“Аққұм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“Еңбек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“Аламесек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“Жаңадария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дана ағаш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әктеу 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“Бұқарбай батыр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“Таң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“Мәдениет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“Мырзабай ахун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“Мақпалкөл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“Жаңаталап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“Аққыр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“М.Шәменов атындағы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 “Қаракеткен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Жалағаш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“Ақсу ауылдық округі әкімінің аппараты”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жұмыспен қамту, әлеуметтік бағдарламалар және азаматтық хал актілерін тіркеу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100-200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тұрғын үй-коммуналдық шаруашылық, жолаушылар көлігі және автомобиль жолдары бөлімінің “Жалағаш ауыз су” шаруашылық жүргізу құқығындағы коммуналдық мемлекеттік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“Қызылорда облысының мәдениет, мұрағаттар және құжаттама басқармасының “Жалағаш аудандық мұрағаты”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“Қазақстан Республикасы Денсаулық сақтау және әлеуметтік даму министрлігінің “Зейнетақы төлеу жөніндегі мемлекеттік орталығы” Республикалық мемлекеттік қазыналық кәсіпорнының Қызылорда облыстық филиалының Жалағаш аудандық бөлімшесі”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дене шынықтыру және спорт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білім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Көркейту және көгалдандыру жұмыстары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30-50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ауыл шаруашылығы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қаржы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құрылыс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кәсіпкерлік, өнеркәсіп және туризм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жер қатынастары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тұрғын үй-коммуналдық шаруашылық, жолаушылар көлігі және автомобиль жолдары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80-90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“Халыққа қызмет көрсету орталығы” Республикалық мемлекеттік кәсіпорынның Қызылорда облысы бойынша филиалы, Жалағаш аудандық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“Жалағаш аудандық ветеринария бөлімі”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“Қазақстан Республикасының Қаржы Министрлігі Қазынашылық комитетінің Қызылорда облысы бойынша Қазынашылық департаментінің “Жалағаш аудандық қазынашылық басқармасы”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“Қазақстан Республикасы Әділет Министрлігі Қызылорда облысы әділет Департаменті Жалағаш ауданының әділет басқармасы”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120-150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“Қызылорда облысының Ішкі істер департаменті Жалағаш ауданының ішкі істер бөлімі”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1200-2300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“Қызылорда облысының табиғи ресурстар және табиғат пайдалануды реттеу басқармасының “Жалағаш орман және жануарлар дүниесін қорғау жөніндегі мемлекеттік мекемесі”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жұмыспен қамту, әлеуметтік бағдарламалар және азаматтық хал актілерін тіркеу бөлімінің “Жалағаш ауданының жұмыспен қамту орталығы”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“Жылжымайтын мүлік орталығы” шаруашылық жүргізу құқығындағы республикалық мемлекеттік кәсіпорнының Қызылорда облыстық филиалы Жалағаш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білім бөлімінің “Шекер Ермағанбетова атындағы №246 орта мектебі”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білім бөлімінің “№201 орта мектеп-лицей”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білім бөлімінің “№202 орта мектебі”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800-1000 дана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білім бөлімінің “Темірбек Жүргенов атындағы №123 мектеп-лицей”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аудандық білім бөлімінің “№31орта мектебі”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құжаттарды өңдеу жөніндегі техникалық 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дана ағаш әктеу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отырғызу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жұмыс күні жағдайында және икемді график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Бюджет кодексіне сәйкес ең төменгі жалақы мөлшерінде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